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6d74" w14:textId="29d6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Приозерск от 22 ноября 2016 года № 2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1 июня 2017 года № 1. Зарегистрировано Департаментом юстиции Карагандинской области 9 июня 2017 года № 4272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Приозерск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Приозерск от 22 ноября 2016 года № 2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23 ноября 2016 года № 4026, опубликовано в информационно-правовой системе "Әділет" 29 декабря 2016 года, в газете "Приозерский вестник" от 25 ноября 2016 года № 47/483).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