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a90a" w14:textId="1b9a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Приозерск от 16 марта 2017 года № 11/71 "Об установлении квоты рабочих мест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28 сентября 2017 года № 40/415. Зарегистрировано Департаментом юстиции Карагандинской области 17 октября 2017 года № 4385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16 марта 2017 года № 11/71 "Об установлении квоты рабочих мест на 2017 год" (зарегистрировано в Реестре государственной регистрации нормативных правовых актов № 4204, опубликовано в газете "Приозерский вестник" от 14 апреля 2017 года № 15/503, Эталонном контрольном банке нормативных правовых актов Республики Казахстан в электронном виде 19 апреля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Казиеву Б.А.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