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29817" w14:textId="b6298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22 декабря 2016 года № 8/76 "О городском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ХV сессии Приозерского городского маслихата Карагандинской области от 10 октября 2017 года № 15/138. Зарегистрировано Департаментом юстиции Карагандинской области 18 октября 2017 года № 4391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Приозерского городского маслихата от 22 декабря 2016 года № 8/76 "О городском бюджете на 2017-2019 годы" (зарегистрировано в Реестре государственной регистрации нормативных правовых актов за № 4088, опубликовано в газете "Приозерский вестник" № 04/492 от 27 января 2017 года, опубликовано в Эталонном контрольном банке нормативных правовых актов Республики Казахстан в электронном виде 31 января 2017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2017 - 2019 годы согласно приложениям 1, 2 и 3 соответственно, в том числе на 2017 год в следующих объемах: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- 3231825 тысяч тенге, в том числе: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- 210061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- 10810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- 8057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- 3002897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- 3263863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32038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- 32038 тысяч тенге, в том числе: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- 32038 тысяч тенге.";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с 1 января 2017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Бейскеев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2017 года № 15/138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8/76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3231825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</w:p>
          <w:bookmarkEnd w:id="4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4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5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5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02897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3002897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3263863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253151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113098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135416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bookmarkEnd w:id="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777867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08242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96022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1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75389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1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1889270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692615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1031268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1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25421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185"/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bookmarkEnd w:id="186"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  <w:bookmarkEnd w:id="187"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1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30802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2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2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62794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2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защита конкуренций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2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14421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14421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6"/>
        <w:gridCol w:w="506"/>
        <w:gridCol w:w="2143"/>
        <w:gridCol w:w="2143"/>
        <w:gridCol w:w="2144"/>
        <w:gridCol w:w="3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8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1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314"/>
        <w:gridCol w:w="1314"/>
        <w:gridCol w:w="1314"/>
        <w:gridCol w:w="4760"/>
        <w:gridCol w:w="2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3"/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8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7"/>
        <w:gridCol w:w="236"/>
        <w:gridCol w:w="636"/>
        <w:gridCol w:w="1895"/>
        <w:gridCol w:w="1631"/>
        <w:gridCol w:w="3447"/>
        <w:gridCol w:w="28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1"/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6"/>
        <w:gridCol w:w="2502"/>
        <w:gridCol w:w="5752"/>
      </w:tblGrid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  <w:bookmarkEnd w:id="250"/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  <w:bookmarkEnd w:id="251"/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32038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решению 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8/76</w:t>
            </w:r>
          </w:p>
        </w:tc>
      </w:tr>
    </w:tbl>
    <w:bookmarkStart w:name="z283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2017 год, </w:t>
      </w:r>
      <w:r>
        <w:br/>
      </w:r>
      <w:r>
        <w:rPr>
          <w:rFonts w:ascii="Times New Roman"/>
          <w:b/>
          <w:i w:val="false"/>
          <w:color w:val="000000"/>
        </w:rPr>
        <w:t>направляемых на реализацию инвестиционных проектов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899"/>
        <w:gridCol w:w="1897"/>
        <w:gridCol w:w="1897"/>
        <w:gridCol w:w="3316"/>
        <w:gridCol w:w="2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3"/>
        </w:tc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проекты: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0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64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