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e715" w14:textId="88fe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развития племенного животноводства, повышения продуктивности и качества продукции животноводства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января 2017 года № 700. Зарегистрировано Департаментом юстиции Кызылординской области 03 февраля 2017 года № 5716. Утратило силу постановлением акимата Кызылординской области от 12 апреля 2017 года № 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12.04.2017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9987) и письмом Министерства сельского хозяйства Республики Казахстан от 20 января 2017 года № 3-2-10/484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нормативы, а также объемы субсидий по направлениям субсидирования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января 2017 года № 700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Нормативы, а также объемы субсидий по направлениям субсидирования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3"/>
        <w:gridCol w:w="4131"/>
        <w:gridCol w:w="2577"/>
        <w:gridCol w:w="2378"/>
        <w:gridCol w:w="2379"/>
      </w:tblGrid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голов,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овец, охваченного породным преобразованием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племенных овец в племенных заводах и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верблюдов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верблюжатины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Примечание.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млн – миллион.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