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d29b" w14:textId="b24d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12 декабря 2016 года № 71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15 февраля 2017 года № 88. Зарегистрировано Департаментом юстиции Кызылординской области 20 февраля 2017 года № 5733.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номером 5672, опубликовано 24 декабря 2016 года в газетах "Сыр бойы" и "Кызылординские вести")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168 883 779,8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9 217 033,0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–234 230,2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8 300,0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159 424 216,6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167 328 475,7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7 545 103,5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9 420 821,5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1 875 718,0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765 149,0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765 149,0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-6 754 948,4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6 754 948,4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 реализацию мероприятий, направленных на развитие рынка труда, в рамках Программы развития продуктивной занятости и массового предпринимательства.";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 нового содержания: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развитие системы водоснабжения и водоотведения;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проектирование и (или) строительство, реконструкцию жилья коммунального жилищного фонда.";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 нового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 Распределение кредитов бюджетам районов и города Кызылорды на 2017 год за счет средств областного бюджета определяется на основании постановления акимата области на проектирование и (или) строительство жилья.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 В связи с централизацией единой системы электронного документооборота предусмотреть поступления с бюджетов районов и города Кызылорда в областной бюджет в сумме 70 046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11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Шагиртаев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февраля 2017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декабря 2016 года № 71 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168 883 779,8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9 217 033,0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234 230,2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159 424 216,6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544 507,6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544 507,6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158 879 709,0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158 879 709,0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167 328 475,7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3 042 517,9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1 624 143,0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3 968 913,2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3 968 913,2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3 643 742,0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9 108 654,4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8 079 886,4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4 133 259,0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3 775 730,4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22 240 810,7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10 306 475,0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2 583 138,0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2 212 506,0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8 936 314,7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7 783 757,7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23 538 315,7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18 935 924,0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6 029 339,0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1 040 720,0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1 849 817,0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3 765 723,0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4 602 391,7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4 602 391,7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5 532 997,0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9 285 433,3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6 023 735,7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1 951 481,1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3 261 697,6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3 222 950,6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7 823 129,5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2 213 174,0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381 269,5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2 978 390,0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2 537 472,0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9 865 701,0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2 306 017,0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7 178 596,0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6 885 941,4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6 885 941,4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955 805,0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3 098 113,0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318 772,0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62 200 290,0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62 200 290,0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61 489 726,0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7 545 103,5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9 420 821,5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1 875 718,0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1 875 718,0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1 875 718,0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-6 754 948,4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6 754 948,4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