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abff" w14:textId="f28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 марта 2017 года № 726. Зарегистрировано Департаментом юстиции Кызылординской области 28 марта 2017 года № 5770. Утратило силу постановлением акимата Кызылординской области от 15 марта 2018 года № 1072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14637)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акимата Кызылординской области" (зарегистрировано в Реестре государственной регистрации нормативных правовых актов за номером 5489, опубликовано 12 мая 2016 года в газетах "Кызылординские вести" и "Сыр бойы")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Исполнительным органам, финансируемым из областного бюджета,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государственное учреждение "Аппарат акима Кызылординской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Кушербаев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марта 2017 года № 726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Кызылординской области</w:t>
      </w:r>
      <w:r>
        <w:br/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Кызылординской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акимата Кызылординской области (далее – служащие корпуса "Б").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оцениваемого (за исключением четвертого квартала, оценка которого проводится не позднее десятого декабря);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областного бюджета, оценка проводится акимом области либо по его уполномочию одним из его заместителей.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- 2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территориальное подразделение.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____________________________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1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2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9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6"/>
    <w:bookmarkStart w:name="z14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исполнения должностных обязанностей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734"/>
        <w:gridCol w:w="1734"/>
        <w:gridCol w:w="1735"/>
        <w:gridCol w:w="1735"/>
        <w:gridCol w:w="1735"/>
        <w:gridCol w:w="1735"/>
        <w:gridCol w:w="684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 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 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 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3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служащего:________________ 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0"/>
    <w:bookmarkStart w:name="z16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выполнения индивидуального плана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2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3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7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8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49"/>
    <w:bookmarkStart w:name="z18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2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