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fb18" w14:textId="395f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развития племенного животноводства, повышения продуктивности и качества продукции животноводства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12 апреля 2017 года № 759. Зарегистрировано Департаментом юстиции Кызылординской области 21 апреля 2017 года № 5800.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заместителя Премьера-Министра Республики Казахстан - Министра сельского хозяйства Республики Казахстан от 27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14813) и письмом Министерства сельского хозяйства Республики Казахстан от 30 марта 2017 года № 3-2-10/6829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нормативы и объемы субсидирования по направлениям субсидирования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и требования по направлению удешевления стоимости затрат на корма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Кызылординской области от 21.11.2017 </w:t>
      </w:r>
      <w:r>
        <w:rPr>
          <w:rFonts w:ascii="Times New Roman"/>
          <w:b w:val="false"/>
          <w:i w:val="false"/>
          <w:color w:val="000000"/>
          <w:sz w:val="28"/>
        </w:rPr>
        <w:t>№ 946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26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субсидировании развития племенного животноводства, повышения продуктивности и качества продукции животноводства на 2017 год" (зарегистрировано в Реестре государственной регистрации нормативных правовых актов за номером 5716, опубликовано 7 февраля 2017 года в газетах "Сыр бойы" и "Кызылординские вести").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2017 года № 759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Нормативы, а также объемы субсидий по направлениям субсидирования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Кызылординской области от 21.11.2017 </w:t>
      </w:r>
      <w:r>
        <w:rPr>
          <w:rFonts w:ascii="Times New Roman"/>
          <w:b w:val="false"/>
          <w:i w:val="false"/>
          <w:color w:val="ff0000"/>
          <w:sz w:val="28"/>
        </w:rPr>
        <w:t>№ 946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4690"/>
        <w:gridCol w:w="2012"/>
        <w:gridCol w:w="1867"/>
        <w:gridCol w:w="2754"/>
      </w:tblGrid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"/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голов, тонн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Мясное скотоводство </w:t>
            </w:r>
          </w:p>
          <w:bookmarkEnd w:id="8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норматив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470060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12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80%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60%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4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норматив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15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80%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70%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17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0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норматив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21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70%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60% включительно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племенной крупный рогатый скот отечественных хозяйств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заготовка молока: 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5"/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56529,6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6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7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Скотоводство</w:t>
            </w:r>
          </w:p>
          <w:bookmarkEnd w:id="28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затрат откорма бычков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2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3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34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35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 голов фактического откорма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36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сельскохозяйственных кооперативов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племенных быков-производителей мясных, молочных и молочно-мясных пород в общественных и товарных стадах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Овцеводство </w:t>
            </w:r>
          </w:p>
          <w:bookmarkEnd w:id="39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0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2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3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овец 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5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6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7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бараны-производители для племенных центров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  <w:bookmarkEnd w:id="48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ягнятины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Коневодство </w:t>
            </w:r>
          </w:p>
          <w:bookmarkEnd w:id="49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51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маточного поголовья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2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переработки кобыльего молока, в том числе для сельскохозяйственных кооперативов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3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Верблюдоводство </w:t>
            </w:r>
          </w:p>
          <w:bookmarkEnd w:id="54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5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маточного поголовья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6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переработки верблюжьего молока, в том числе для сельскохозяйственных кооперативов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7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Кормопроизводство </w:t>
            </w:r>
          </w:p>
          <w:bookmarkEnd w:id="58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9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0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маточного поголовья племенного крупного рогатого скота молочного направления от 400 голов и выше, находящиеся в круглогодичном стойловом содержании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1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ремонтного молодняка хозяйства по воспроизводству племенного крупного рогатого скота молочного направления от 400 голов маточного поголовья и выше, находящиеся в круглогодичном стойловом содержании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62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1413326,9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при выделении дополнительных бюджетных средств из местного бюджета или перераспределении с других бюджетных программ допускается увеличение нормативов субсидирования до 50% от установленного норматива по согласованию с Министерством сельского хозяйства РК.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Кызылординской области от "12" апреля 2017 года № 759</w:t>
            </w:r>
          </w:p>
        </w:tc>
      </w:tr>
    </w:tbl>
    <w:bookmarkStart w:name="z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направлению удешевления стоимости затрат на корма сельскохозяйственных животных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дополнено постановлением акимата Кызылординской области от 21.11.2017 </w:t>
      </w:r>
      <w:r>
        <w:rPr>
          <w:rFonts w:ascii="Times New Roman"/>
          <w:b w:val="false"/>
          <w:i w:val="false"/>
          <w:color w:val="ff0000"/>
          <w:sz w:val="28"/>
        </w:rPr>
        <w:t>№ 946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6597"/>
        <w:gridCol w:w="4952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затрат на корма сельскохозяйственных животных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маточного поголовья племенного крупного рогатого скота молочного направления от 400 голов и выше, находящихся в круглогодичном стойловом содержании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собственного маточного поголовья коров на 1 января текущего года не менее 400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организация,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ремонтного молодняка хозяйства по воспроизводству племенного крупного рогатого скота молочного направления от 400 голов маточного поголовья и выше, находящихся в круглогодичном стойловом содержании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собственного маточного поголовья коров на 1 января текущего года не менее 400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организация, осуществление ветеринарных, ветеринарно-санитарных мероприятий и ведение зоотехнического учета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