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4c1c" w14:textId="d074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22 июня 2015 года № 52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18 апреля 2017 года № 761. Зарегистрировано Департаментом юстиции Кызылординской области 12 мая 2017 года № 5831.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22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5067)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услугополучатель предоставляет услугодателю документы согласно пункту 9 стандарта;";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утвержденном указанным постановлением: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пункта 1 на русском языке изложить в новой редакции, текст на государственном языке остается без изменений: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Наименование услугодателя: организации технического и профессионального, послесреднего образования (далее - услугодатель).";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образования", утвержденном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услугополучатель предоставляет услугодателю документы согласно пункту 9 стандарта;".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Рустемова Р.Р.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