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eadd" w14:textId="23de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29 сентября 2015 года № 173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мая 2017 года № 777. Зарегистрировано Департаментом юстиции Кызылординской области 30 мая 2017 года № 5850. Утратило силу постановлением акимата Кызылординской области от 9 апреля 2019 года №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09.04.2019 </w:t>
      </w:r>
      <w:r>
        <w:rPr>
          <w:rFonts w:ascii="Times New Roman"/>
          <w:b w:val="false"/>
          <w:i w:val="false"/>
          <w:color w:val="ff0000"/>
          <w:sz w:val="28"/>
        </w:rPr>
        <w:t>№ 1365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5184, опубликовано 29 октября 2015 года в газетах "Сыр бойы" и "Кызылординские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регламент государственной услуги "Выдача лицензии на оказание услуг по складской деятельности с выпуском зерновых расписок;";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оказание услуг по складской деятельности с выдачей зерновых расписок",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"10" мая 2017 года № 777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Кызылординской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2015 года № 173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оказание услуг по складской деятельности с выпуском зерновых расписок"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www.e.gov.kz, www.elicense.kz (далее - портал).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 электронная (частично автоматизированная) и (или) бумажная.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выдача лицензии на оказание услуг по складской деятельности с выпуском зерновых расписок переоформление лицензии, выдача дубликата лицензии (далее – лицензия)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оказание услуг по складской деятельности с выпуском зерновых расписок", утвержденного приказом Министра сельского хозяйства Республики Казахстан от 22 мая 2015 года № 4-1/468 "Об утверждении стандарта государственной услуги "Выдача лицензии на оказание услуг по складской деятельности с выпуском зерновых расписок" (зарегистрирован в Реестре государственной регистрации нормативных правовых актов за № 11625 (далее – стандарт).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электронная.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за получением лицензии на бумажном носителе лицензия оформляется в электронной форме, распечатывается и заверяется печатью и подписью руководителя услугодателя. 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либо его представителем услугодателю заявления по форме согласно приложению 1 к стандарту либо направление заявления в форме электронного документа через портал.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услугодателю документы согласно пункту 9 стандарта;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регистрирует документы,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 (далее – копия заявления) и предоставляет документы руководителю услугодателя (не более тридцати минут);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рассматривает и направляет документы исполнителю услугодателя (не более тридцати минут);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проверяет полноту представленных документов, в случае установления факта неполноты представленных документов, подготавливает и предоставляет руководителю услугодателя мотивированный отказ в дальнейшем рассмотрении заявления (далее – отказ в рассмотрении заявления) (в течение двух рабочих дней);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подписывает и направляет отказ в рассмотрении заявления сотруднику канцелярии услугодателя (не более тридцати минут);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сотрудник канцелярии услугодателя регистрирует и выдает услугополучателю либо его представителю отказ в рассмотрении заявления (не более тридцати минут);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предоставления полного пакета документов, исполнитель услугодателя подготавливает лицензию либо в случае соответствия представленных документов основаниям, предусмотренным в пункте 10 стандарта - мотивированный ответ об отказе в оказании государственной услуги (далее – мотивированнный отказ) и предоставляет руководителю услугодателя лицензию либо мотивированный отказ: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приложения к лицензии либо мотивированного отказа - в течение восьми рабочих дней;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– в течение двух рабочих дней;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– в течение одного рабочего дня;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руководитель услугодателя подписывает лицензию либо мотивированный отказ и направляет сотруднику канцелярии услугодателя (не более тридцати минут);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сотрудник канцелярии услугодателя регистрирует и выдает лицензию либо мотивированный отказ услугополучателю либо его представителю (не более тридцати минут). 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38"/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либо его представитель регистрируется на портале и направляет заявление по форме согласно приложению 1 к стандарту в форме электронного документа, удостоверенное электронной цифровой подписью (далее – ЭЦП) услугополучателя (далее – электронный запрос) и документы согласно пункту 9 стандарта;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исполнитель услугодателя принимает электронный запрос и документы и в истории обращений в "личном кабинете" услугополучателя либо его представителя отображается статус о принятии электронного запроса для оказания государственной услуги (не более тридцати минут);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после принятия электронного запроса и документов, действия структурных подразделений (работников) услугодателя в процессе оказания государственной услуги осуществляются в соответствии с подпунктами 2 –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исполнитель услугодателя регистрирует и направляет результат оказания государственной услуги в "личный кабинет" услугополучателя либо его представителя (не более тридцати минут).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услуг по складской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 выпуском зерновых расписок"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46"/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2335"/>
        <w:gridCol w:w="1117"/>
        <w:gridCol w:w="826"/>
        <w:gridCol w:w="1791"/>
        <w:gridCol w:w="826"/>
        <w:gridCol w:w="1021"/>
        <w:gridCol w:w="2093"/>
        <w:gridCol w:w="827"/>
        <w:gridCol w:w="1118"/>
      </w:tblGrid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структурных подразделений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 выдает услугополуча телю либо его представителю копию заявления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полноту представленных документов, в случае установления факта неполноты представленных документов, подготавливает отказ в рассмотрении заявления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отказ в рассмотрении заявления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отказ в рассмотрении заявления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предоставлении полного пакета документов подготавливает лицензию либо мотивированный отказ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лицензию либо 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лицензию либо мотивирован ный отказ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государствен-ной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отказ в рассмотрении заявления руководителю услугодателя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отказ в рассмотрении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канцелярии услугодателя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отказ в рассмотрении заявления услугополуча телю либо его представителю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лицензию либо мотивированный отказ руководителю услугодателя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лицензию либо 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канцелярии услугодателя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лицензию либо мотивирован ный отказ услугополуча телю либо его представителю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лицензиии и приложения к лицензии либо мотивированного отказа – в течение 8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в течение 2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дубликата лицензии – в течение 1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услуг по складской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 выпуском зерновых расписок"</w:t>
            </w:r>
          </w:p>
        </w:tc>
      </w:tr>
    </w:tbl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оказание услуг по складской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 выпуском зерновых расписок"</w:t>
            </w:r>
          </w:p>
        </w:tc>
      </w:tr>
    </w:tbl>
    <w:bookmarkStart w:name="z7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816600" cy="899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диаграммы 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лицензии на оказание услуг по складской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 выпуском зерновых расписок"</w:t>
            </w:r>
          </w:p>
        </w:tc>
      </w:tr>
    </w:tbl>
    <w:bookmarkStart w:name="z8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