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9357" w14:textId="d6e9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27 июня 2017 года № 820. Зарегистрировано Департаментом юстиции Кызылординской области 20 июля 2017 года № 5904.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определения опорных сельских населенных пунктов, утвержденной приказом Министра национальной экономики Республики Казахстан от 2 февраля 2016 года № 53 "Об утверждении методики определения опорных сельских населенных пунктов" (зарегистрировано в Реестре государственной регистрации нормативных правовых актов за номером 13375)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опорных сельских населенных пунктов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Кызылординской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Министерства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десяти календарных дней со дня государственной регистрации настоящего постановления в территориальном органе Министерства юстиции Республики Казахстан направление его копий на официальное опубликование в периодических печатных изданиях,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внесения в Эталонный контрольный банк нормативных правовых актов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Кызылординской области Кожаниязова С.С.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 Т. 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июня 2017 года № 820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Кызылординской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2408"/>
        <w:gridCol w:w="3748"/>
      </w:tblGrid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опорного сельского населенного пункта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Саксаульский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Саксаульский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Камыстыбасский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Камыстыбас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Шижага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Арыкбалыкский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Жанкожа батыра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Уркендеуский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Уркендеу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Интернациональный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ІІІ Интернационал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Торетамский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Торетам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Мадениетский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Акжарминский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Бесарыкский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Бесарык 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Енбекшинский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Сулутюбинский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Сулутюбе 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Аккорганский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Тугискен 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Томенарыкский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Аккуикский 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