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77f3f" w14:textId="1877f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норм потребления коммунальных услуг по водоснабжению и водоотведению для потребителей, не имеющих приборов учета в Кызылординской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Кызылординской области от 13 июля 2017 года № 835. Зарегистрировано Департаментом юстиции Кызылординской области 25 июля 2017 года № 5907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акимат Кызылординской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Утвердить прилагаемые: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Нормы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потребления коммунальных услуг по водоснабжению и водоотведению для потребителей, не имеющих приборов учета, проживающих на территории районов;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нормы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потребления коммунальных услуг по водоснабжению и водоотведению для потребителей, не имеющих приборов учета, проживающих на территории города Кызылорды.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Признать утратившим силу постановление акимата Кызылординской области от 13 июля 2016 года </w:t>
      </w:r>
      <w:r>
        <w:rPr>
          <w:rFonts w:ascii="Times New Roman"/>
          <w:b w:val="false"/>
          <w:i w:val="false"/>
          <w:color w:val="000000"/>
          <w:sz w:val="28"/>
        </w:rPr>
        <w:t>№ 532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норм потребления коммунальных услуг по водоснабжению для потребителей, не имеющих приборов учета в Кызылординской области" (зарегистрировано в Реестре государственной регистрации нормативных правовых актов за номером 5578, опубликовано 31 августа 2016 года в информационно-правовой системе нормативных правовых актов Республики Казахстан "Әділет").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Государственному учреждению "Управление энергетики и жилищно-коммунального хозяйства Кызылординской области" принять меры, вытекающие из настоящего постановления.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Контроль за исполнением настоящего постановления возложить на заместителя акима Кызылординской области Сулейменова С.Ж. 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 Настоящее постановление вводится в действие по истечении десяти календарных дней после дня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Кызылординской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Кушербаев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 Кызылординской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"13" июля 2017 года № 835</w:t>
            </w:r>
          </w:p>
        </w:tc>
      </w:tr>
    </w:tbl>
    <w:bookmarkStart w:name="z1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потребления коммунальных услуг по водоснабжению и водоотведению для потребителей, не имеющих приборов учета, проживающих на территории районов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9"/>
        <w:gridCol w:w="2910"/>
        <w:gridCol w:w="2572"/>
        <w:gridCol w:w="3579"/>
      </w:tblGrid>
      <w:tr>
        <w:trPr>
          <w:trHeight w:val="30" w:hRule="atLeast"/>
        </w:trPr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  <w:bookmarkEnd w:id="9"/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Характеристика потребления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Норма потребления воды за сутки (литр)</w:t>
            </w:r>
          </w:p>
        </w:tc>
      </w:tr>
      <w:tr>
        <w:trPr>
          <w:trHeight w:val="30" w:hRule="atLeast"/>
        </w:trPr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0"/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Разбор воды из уличных водоразборных колонок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житель в сутки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1"/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Жилые дома с водопроводом, но без канализации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житель в сутки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12"/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поливку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</w:t>
            </w:r>
          </w:p>
          <w:bookmarkEnd w:id="13"/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овощных культур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квадратный метр в сутки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</w:t>
            </w:r>
          </w:p>
          <w:bookmarkEnd w:id="14"/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плодовых деревьев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квадратный метр в сутки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15"/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Крупный рогатый скот, лошади, верблюды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голова в сутки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16"/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Овцы, козы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голова в сутки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bookmarkEnd w:id="17"/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Свиньи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голова в сутки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  <w:bookmarkEnd w:id="18"/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Свиноматки с поросятами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голова в сутки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  <w:bookmarkEnd w:id="19"/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Куры, индейки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голова в сутки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  <w:bookmarkEnd w:id="20"/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Утки, гуси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голова в сутки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  <w:bookmarkEnd w:id="21"/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Кролики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голова в сутки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  <w:bookmarkEnd w:id="22"/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Гаражи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11.1.</w:t>
            </w:r>
          </w:p>
          <w:bookmarkEnd w:id="23"/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автомобили легковые, принадлежащие физическим лицам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авто в сутки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11.2.</w:t>
            </w:r>
          </w:p>
          <w:bookmarkEnd w:id="24"/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же, при наличии в гараже автомойки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авто в сутки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11.3.</w:t>
            </w:r>
          </w:p>
          <w:bookmarkEnd w:id="25"/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мотоцикл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авто в сутки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 Кызылординской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"13" июля 2017 года № 835</w:t>
            </w:r>
          </w:p>
        </w:tc>
      </w:tr>
    </w:tbl>
    <w:bookmarkStart w:name="z37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потребления коммунальных услуг по водоснабжению и водоотведению для потребителей, не имеющих приборов учета, проживающих на территории города Кызылорды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04"/>
        <w:gridCol w:w="5302"/>
        <w:gridCol w:w="1727"/>
        <w:gridCol w:w="2767"/>
      </w:tblGrid>
      <w:tr>
        <w:trPr>
          <w:trHeight w:val="30" w:hRule="atLeast"/>
        </w:trPr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  <w:bookmarkEnd w:id="27"/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Характеристика потребления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Норма потребления воды за сутки (литр)</w:t>
            </w:r>
          </w:p>
        </w:tc>
      </w:tr>
      <w:tr>
        <w:trPr>
          <w:trHeight w:val="30" w:hRule="atLeast"/>
        </w:trPr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28"/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Разбор воды из уличных водоразборных колонок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житель в сутки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29"/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Жилые дома с водопроводом, но без канализации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житель в сутки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30"/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Жилые дома с водопроводом и канализацией, без ванн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житель в сутки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31"/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Жилые дома с централизованным водоснабжением и канализацией, оборудованные ваннами и душами (многоэтажные застройки)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житель в сутки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32"/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Жилые дома с централизованным горячим и холодным водоснабжением и канализацией, оборудованные ваннами и душами (многоэтажные застройки)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житель в сутки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bookmarkEnd w:id="33"/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Бани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6.1.</w:t>
            </w:r>
          </w:p>
          <w:bookmarkEnd w:id="34"/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мытья в мыльной с тазами на скамьях и ополаскиванием в душе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посетитель в сутки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6.2.</w:t>
            </w:r>
          </w:p>
          <w:bookmarkEnd w:id="35"/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же, с приемом оздоровительных процедур и ополаскиванием в душе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посетитель в сутки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  <w:bookmarkEnd w:id="36"/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поливку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7.1.</w:t>
            </w:r>
          </w:p>
          <w:bookmarkEnd w:id="37"/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овощных культур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квадратный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сутки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7.2.</w:t>
            </w:r>
          </w:p>
          <w:bookmarkEnd w:id="38"/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плодовых деревьев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квадратный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сутки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  <w:bookmarkEnd w:id="39"/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Крупный рогатый скот, лощади, верблюды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голова в сутки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  <w:bookmarkEnd w:id="40"/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Овцы, козы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голова в сутки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  <w:bookmarkEnd w:id="41"/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Свиньи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голова в сутки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  <w:bookmarkEnd w:id="42"/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Свиноматки с поросятами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голова в сутки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  <w:bookmarkEnd w:id="43"/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Куры, индейки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голова в сутки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  <w:bookmarkEnd w:id="44"/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Утки, гуси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голова в сутки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  <w:bookmarkEnd w:id="45"/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Кролики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голова в сутки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  <w:bookmarkEnd w:id="46"/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Гаражи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15.1.</w:t>
            </w:r>
          </w:p>
          <w:bookmarkEnd w:id="47"/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легковые автомобили 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авто в сутки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15.2.</w:t>
            </w:r>
          </w:p>
          <w:bookmarkEnd w:id="48"/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же, при наличии в гараже автомойки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авто в сутки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15.3.</w:t>
            </w:r>
          </w:p>
          <w:bookmarkEnd w:id="49"/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мотоцикл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авто в сутки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