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55b6" w14:textId="3195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Акарык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Кызылординской области от 14 июля 2017 года № 839 и решение Кызылординского областного маслихата от 14 июля 2017 года № 135. Зарегистрировано Департаментом юстиции Кызылординской области 31 июля 2017 года за № 5911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26 апреля 2017 года № 1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Переименовать село Акарык Жалагашского района в село "Есет батыр".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и решение вводятся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14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