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87e6" w14:textId="9568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12 апреля 2017 года №759 "О субсидировании развития племенного животноводства, повышения продуктивности и качества продукции животноводства на 2017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28 сентября 2017 года № 884. Зарегистрировано Департаментом юстиции Кызылординской области 6 октября 2017 года № 5984.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заместителя Премьер-Министра Республики Казахстан - Министра сельского хозяйства Республики Казахстан от 14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 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приказ Заместителя Премьер-Министра Республики Казахстан – Министра сельского хозяйства Республики Казахстан от 27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 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номером 15360) и письмом Министерства сельского хозяйства Республики Казахстан от 25 августа 2017 года № 3-1-9/22050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12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 759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субсидировании развития племенного животноводства, повышения продуктивности и качества продукции животноводства на 2017 год" (зарегистрировано в Реестре государственной регистрации нормативных правовых актов за номером 5800, опубликовано 26 апреля 2017 года в Эталонном контрольном банке нормативных правовых актов Республики Казахстан 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нормативы, а также объемы субсидий по направлениям субсидирования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"28" сентября 2017 года № 884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Кызылординской области от "12" апреля 2017 года №759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Нормативы, а также объемы субсидий по направлениям субсидирования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4896"/>
        <w:gridCol w:w="2123"/>
        <w:gridCol w:w="1812"/>
        <w:gridCol w:w="2438"/>
      </w:tblGrid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голов, тонн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Мясное скотоводство </w:t>
            </w:r>
          </w:p>
          <w:bookmarkEnd w:id="7"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0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Базовый норматив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356470</w:t>
            </w:r>
          </w:p>
        </w:tc>
      </w:tr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80% включительно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60% включительно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3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Базовый норматив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80% включительно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70% включительно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  <w:bookmarkEnd w:id="16"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9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Базовый норматив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70% включительно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60% включительно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2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племенной крупный рогатый скот отечественных хозяйств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заготовка молока*: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4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5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6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кооперативы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Скотоводство</w:t>
            </w:r>
          </w:p>
          <w:bookmarkEnd w:id="27"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затрат откорма бычков*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9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3000 голов фактического откорма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0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2500 голов фактического откорма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1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2000 голов фактического откорма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32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1500 голов фактического откорма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33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1000 голов фактического откорма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34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100 голов фактического откорма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35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сельскохозяйственных кооперативов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6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7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племенных быков-производителей мясных, молочных и молочно-мясных пород в общественных и товарных стадах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Овцеводство </w:t>
            </w:r>
          </w:p>
          <w:bookmarkEnd w:id="38"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9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1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42517,5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2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79501,5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4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5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  <w:bookmarkEnd w:id="46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ягнятины*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Коневодство </w:t>
            </w:r>
          </w:p>
          <w:bookmarkEnd w:id="47"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8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bookmarkEnd w:id="49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маточного поголовья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0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переработки кобыльего молока, в том числе для сельскохозяйственных кооперативов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1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Верблюдоводство </w:t>
            </w:r>
          </w:p>
          <w:bookmarkEnd w:id="52"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3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4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маточного поголовья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5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переработки верблюжьего молока, в том числе для сельскохозяйственных кооперативов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6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верблюжатины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Кормопроизводство </w:t>
            </w:r>
          </w:p>
          <w:bookmarkEnd w:id="57"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8"/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комбикормов, реализованных комбикормовыми заводами для сельскохозяйственных кооперативов, занимающихся производством животноводческой продукции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59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1317439</w:t>
            </w:r>
          </w:p>
        </w:tc>
      </w:tr>
    </w:tbl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 - при выделении дополнительных бюджетных средств из местного бюджета или перераспределении с других бюджетных программ допускается увеличение нормативов субсидирования до 50% от установленного норматива по согласованию с Министерством сельского хозяйства РК. 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