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fbfa9" w14:textId="39fbf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Кызылординской области от 12 декабря 2014 года № 32 "О мерах по борьбе с волками и шакалами"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Кызылординской области от 29 сентября 2017 года № 24. Зарегистрировано Департаментом юстиции Кызылординской области 13 октября 2017 года № 5992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постановлением Кабинета Министров Республики Казахстан от 5 сентября 1995 года </w:t>
      </w:r>
      <w:r>
        <w:rPr>
          <w:rFonts w:ascii="Times New Roman"/>
          <w:b w:val="false"/>
          <w:i w:val="false"/>
          <w:color w:val="000000"/>
          <w:sz w:val="28"/>
        </w:rPr>
        <w:t>№ 1230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регулированию численности отдельных видов хищников в республике" аким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решении акима Кызылординской области от 12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 32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борьбе с волками и шакалами" (зарегистрировано в Реестре государственной регистрации нормативных правовых актов за номером 4832, опубликовано 13 января 2014 года в газетах "Кызылординские вести" и "Сыр бойы"):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 за каждого добытого волчонка (без стоимости шкуры) в размере 70 (семьдесят) процентов от десятикратного месячного расчетного показателя, установленного законом о республиканском бюджете на соответствующий финансовый год;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за каждого шакала (без стоимости шкуры) в размере 50 (пятьдесят) процентов от десятикратного месячного расчетного показателя, установленного законом о республиканском бюджете на соответствующий финансовый год.".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природных ресурсов и регулирования природопользования Кызылординской области" в установленном законодательством порядке принять меры, вытекающие из настоящего решения.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Кызылординской области Кожаниязова С.С.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со дня первого официального опубликования.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