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16732" w14:textId="c5167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Кызылординской области от 28 апреля 2017 года №770 "Об утверждении перечня субсидируемых видов удобрений и норм субсидий на 1 тонну (килограмм, литр) удобрений, приобретенных у продавца удобрений"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11 октября 2017 года № 903. Зарегистрировано Департаментом юстиции Кызылординской области 25 октября 2017 года № 6001. Утратило силу постановлением акимата Кызылординской области от 26 января 2018 года № 1027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26.01.2018 </w:t>
      </w:r>
      <w:r>
        <w:rPr>
          <w:rFonts w:ascii="Times New Roman"/>
          <w:b w:val="false"/>
          <w:i w:val="false"/>
          <w:color w:val="ff0000"/>
          <w:sz w:val="28"/>
        </w:rPr>
        <w:t>№ 1027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приказом Министра сельского хозяйства Республики Казахстан от 6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 4-4/305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стоимости удобрений (за исключением органических)" (зарегистрировано в Реестре государственной регистрации нормативных правовых актов за номером 11223)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Кызылординской области от 28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 770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субсидируемых видов удобрений и норм субсидий на 1 тонну (килограмм, литр) удобрений, приобретенных у продавца удобрений" (зарегистрировано в Реестре государственной регистрации нормативных правовых актов за номером 5847, опубликовано 5 июня 2017 года в Эталонном контрольном банке нормативных правовых актов Республики Казахстан)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субсидируемых видов удобрений и нормы субсидий на 1 тонну (килограмм, литр) удобрений, приобретенных у продавца удобрений, утвержденный указанным постановлением: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 порядковыми номерами тридцать восьмая, тридцать девятая, сороковая: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47"/>
        <w:gridCol w:w="1997"/>
        <w:gridCol w:w="3039"/>
        <w:gridCol w:w="438"/>
        <w:gridCol w:w="1685"/>
        <w:gridCol w:w="2932"/>
        <w:gridCol w:w="1262"/>
      </w:tblGrid>
      <w:tr>
        <w:trPr>
          <w:trHeight w:val="30" w:hRule="atLeast"/>
        </w:trPr>
        <w:tc>
          <w:tcPr>
            <w:tcW w:w="94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  <w:bookmarkEnd w:id="3"/>
        </w:tc>
        <w:tc>
          <w:tcPr>
            <w:tcW w:w="19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Аминокат 10%</w:t>
            </w:r>
          </w:p>
        </w:tc>
        <w:tc>
          <w:tcPr>
            <w:tcW w:w="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  <w:tc>
          <w:tcPr>
            <w:tcW w:w="126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9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Келик К-Si</w:t>
            </w:r>
          </w:p>
        </w:tc>
        <w:tc>
          <w:tcPr>
            <w:tcW w:w="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9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Атланте Плюс</w:t>
            </w:r>
          </w:p>
        </w:tc>
        <w:tc>
          <w:tcPr>
            <w:tcW w:w="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"Управление сельского хозяйства Кызылординской области" принять меры, вытекающие из настоящего постановления.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Кызылординской области Кожаниязова С.С.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