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0d9f" w14:textId="ce90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12 декабря 2016 года № 71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24 октября 2017 года № 140. Зарегистрировано Департаментом юстиции Кызылординской области 26 октября 2017 года № 6003.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№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номером 5672, опубликовано 24 декабря 2016 года в газетах "Сыр бойы" и "Кызылординские вести", 26 декабря 2016 года в информационно-правовой системе "Әділет")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176 630 158,4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9 217 033,0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4 034 818,4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7 711,8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163 370 595,2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175 087 551,3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7 300 025,0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11 258 356,5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3 958 331,5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979 917,0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979 917,0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-6 737 334,9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6 737 334,9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компенсацию потерь в связи с невыполнением годового прогноза поступлений доходов бюджетов Аральского, Казалинского и Сырдарьинского районов.";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нового содержания: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увеличение уставного капитала юридических лиц.";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15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15 сессии Кызылординского областного маслихата от "24" октября 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10 сессии Кызылординского областного маслихата от "12" декабря 2016 года № 71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</w:p>
          <w:bookmarkEnd w:id="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</w:p>
          <w:bookmarkEnd w:id="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</w:p>
          <w:bookmarkEnd w:id="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176 630 158,4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9 217 033,0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</w:p>
          <w:bookmarkEnd w:id="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</w:p>
          <w:bookmarkEnd w:id="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</w:p>
          <w:bookmarkEnd w:id="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</w:p>
          <w:bookmarkEnd w:id="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</w:p>
          <w:bookmarkEnd w:id="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</w:p>
          <w:bookmarkEnd w:id="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4 034 818,4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</w:p>
          <w:bookmarkEnd w:id="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</w:p>
          <w:bookmarkEnd w:id="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</w:p>
          <w:bookmarkEnd w:id="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</w:p>
          <w:bookmarkEnd w:id="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</w:p>
          <w:bookmarkEnd w:id="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</w:p>
          <w:bookmarkEnd w:id="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</w:p>
          <w:bookmarkEnd w:id="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</w:p>
          <w:bookmarkEnd w:id="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789 352,2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</w:p>
          <w:bookmarkEnd w:id="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789 352,2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</w:p>
          <w:bookmarkEnd w:id="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3 009 433,2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</w:p>
          <w:bookmarkEnd w:id="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3 009 433,2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</w:p>
          <w:bookmarkEnd w:id="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</w:p>
          <w:bookmarkEnd w:id="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163 370 595,2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</w:p>
          <w:bookmarkEnd w:id="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597 022,2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</w:p>
          <w:bookmarkEnd w:id="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597 022,2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</w:p>
          <w:bookmarkEnd w:id="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162 773 573,0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</w:p>
          <w:bookmarkEnd w:id="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162 773 573,0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</w:p>
          <w:bookmarkEnd w:id="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175 087 551,3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3 742 877,5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</w:p>
          <w:bookmarkEnd w:id="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</w:p>
          <w:bookmarkEnd w:id="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</w:p>
          <w:bookmarkEnd w:id="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1 977 554,1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</w:p>
          <w:bookmarkEnd w:id="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1 698 223,4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</w:p>
          <w:bookmarkEnd w:id="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</w:p>
          <w:bookmarkEnd w:id="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</w:p>
          <w:bookmarkEnd w:id="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</w:p>
          <w:bookmarkEnd w:id="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</w:p>
          <w:bookmarkEnd w:id="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</w:p>
          <w:bookmarkEnd w:id="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</w:p>
          <w:bookmarkEnd w:id="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</w:p>
          <w:bookmarkEnd w:id="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</w:p>
          <w:bookmarkEnd w:id="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</w:p>
          <w:bookmarkEnd w:id="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</w:p>
          <w:bookmarkEnd w:id="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</w:p>
          <w:bookmarkEnd w:id="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</w:p>
          <w:bookmarkEnd w:id="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</w:p>
          <w:bookmarkEnd w:id="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</w:p>
          <w:bookmarkEnd w:id="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</w:p>
          <w:bookmarkEnd w:id="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</w:p>
          <w:bookmarkEnd w:id="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</w:p>
          <w:bookmarkEnd w:id="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</w:p>
          <w:bookmarkEnd w:id="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</w:p>
          <w:bookmarkEnd w:id="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1 590 097,1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</w:p>
          <w:bookmarkEnd w:id="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</w:p>
          <w:bookmarkEnd w:id="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</w:p>
          <w:bookmarkEnd w:id="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</w:p>
          <w:bookmarkEnd w:id="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1 419 155,3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</w:p>
          <w:bookmarkEnd w:id="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</w:p>
          <w:bookmarkEnd w:id="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</w:p>
          <w:bookmarkEnd w:id="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</w:p>
          <w:bookmarkEnd w:id="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</w:p>
          <w:bookmarkEnd w:id="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1 106 675,5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7 400 692,6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6 376 869,2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</w:p>
          <w:bookmarkEnd w:id="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4 306 855,0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</w:p>
          <w:bookmarkEnd w:id="1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1 916 315,0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</w:p>
          <w:bookmarkEnd w:id="1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</w:p>
          <w:bookmarkEnd w:id="1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</w:p>
          <w:bookmarkEnd w:id="1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1 023 823,4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1 023 823,4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22 744 959,9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</w:p>
          <w:bookmarkEnd w:id="1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</w:p>
          <w:bookmarkEnd w:id="1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10 720 251,9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</w:p>
          <w:bookmarkEnd w:id="1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223 640,8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</w:p>
          <w:bookmarkEnd w:id="1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974 996,1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</w:p>
          <w:bookmarkEnd w:id="1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</w:p>
          <w:bookmarkEnd w:id="1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</w:p>
          <w:bookmarkEnd w:id="1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739 318,8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</w:p>
          <w:bookmarkEnd w:id="1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</w:p>
          <w:bookmarkEnd w:id="1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</w:p>
          <w:bookmarkEnd w:id="1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</w:p>
          <w:bookmarkEnd w:id="1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3 405 592,0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</w:p>
          <w:bookmarkEnd w:id="1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</w:p>
          <w:bookmarkEnd w:id="1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</w:p>
          <w:bookmarkEnd w:id="1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</w:p>
          <w:bookmarkEnd w:id="1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</w:p>
          <w:bookmarkEnd w:id="1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320 542,4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</w:p>
          <w:bookmarkEnd w:id="1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1 192 222,3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</w:p>
          <w:bookmarkEnd w:id="1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2 580 447,5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</w:p>
          <w:bookmarkEnd w:id="1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2 271 501,5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</w:p>
          <w:bookmarkEnd w:id="1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</w:p>
          <w:bookmarkEnd w:id="1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8 954 556,5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</w:p>
          <w:bookmarkEnd w:id="1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1 171 862,3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7 644 018,9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25 117 618,7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</w:p>
          <w:bookmarkEnd w:id="1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19 624 563,9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</w:p>
          <w:bookmarkEnd w:id="1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</w:p>
          <w:bookmarkEnd w:id="1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</w:p>
          <w:bookmarkEnd w:id="1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6 027 878,0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</w:p>
          <w:bookmarkEnd w:id="1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</w:p>
          <w:bookmarkEnd w:id="1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</w:p>
          <w:bookmarkEnd w:id="1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</w:p>
          <w:bookmarkEnd w:id="1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</w:p>
          <w:bookmarkEnd w:id="1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</w:p>
          <w:bookmarkEnd w:id="1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</w:p>
          <w:bookmarkEnd w:id="1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</w:p>
          <w:bookmarkEnd w:id="1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</w:p>
          <w:bookmarkEnd w:id="1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</w:p>
          <w:bookmarkEnd w:id="1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5 493 054,8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</w:p>
          <w:bookmarkEnd w:id="1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5 493 054,8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5 448 217,8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5 159 923,8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</w:p>
          <w:bookmarkEnd w:id="1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</w:p>
          <w:bookmarkEnd w:id="1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</w:p>
          <w:bookmarkEnd w:id="1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</w:p>
          <w:bookmarkEnd w:id="1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</w:p>
          <w:bookmarkEnd w:id="1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</w:p>
          <w:bookmarkEnd w:id="1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</w:p>
          <w:bookmarkEnd w:id="1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</w:p>
          <w:bookmarkEnd w:id="1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</w:p>
          <w:bookmarkEnd w:id="1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273 856,2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</w:p>
          <w:bookmarkEnd w:id="1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</w:p>
          <w:bookmarkEnd w:id="1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</w:p>
          <w:bookmarkEnd w:id="1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</w:p>
          <w:bookmarkEnd w:id="1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</w:p>
          <w:bookmarkEnd w:id="1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856 727,2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</w:p>
          <w:bookmarkEnd w:id="1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</w:p>
          <w:bookmarkEnd w:id="1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</w:p>
          <w:bookmarkEnd w:id="1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</w:p>
          <w:bookmarkEnd w:id="1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</w:p>
          <w:bookmarkEnd w:id="1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</w:p>
          <w:bookmarkEnd w:id="1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</w:p>
          <w:bookmarkEnd w:id="1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</w:p>
          <w:bookmarkEnd w:id="1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13 500 216,2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</w:p>
          <w:bookmarkEnd w:id="1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7 981 615,6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</w:p>
          <w:bookmarkEnd w:id="1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</w:p>
          <w:bookmarkEnd w:id="1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</w:p>
          <w:bookmarkEnd w:id="1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1 201 185,9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</w:p>
          <w:bookmarkEnd w:id="1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</w:p>
          <w:bookmarkEnd w:id="1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1 584 005,6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</w:p>
          <w:bookmarkEnd w:id="1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</w:p>
          <w:bookmarkEnd w:id="1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1 513 094,9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</w:p>
          <w:bookmarkEnd w:id="1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</w:p>
          <w:bookmarkEnd w:id="2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5 518 600,6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</w:p>
          <w:bookmarkEnd w:id="2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2 098 778,1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</w:p>
          <w:bookmarkEnd w:id="2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</w:p>
          <w:bookmarkEnd w:id="2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</w:p>
          <w:bookmarkEnd w:id="2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3 116 401,9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8 302 578,9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</w:p>
          <w:bookmarkEnd w:id="2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</w:p>
          <w:bookmarkEnd w:id="2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</w:p>
          <w:bookmarkEnd w:id="2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</w:p>
          <w:bookmarkEnd w:id="2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</w:p>
          <w:bookmarkEnd w:id="2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</w:p>
          <w:bookmarkEnd w:id="2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2 264 197,7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</w:p>
          <w:bookmarkEnd w:id="2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</w:p>
          <w:bookmarkEnd w:id="2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</w:p>
          <w:bookmarkEnd w:id="2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</w:p>
          <w:bookmarkEnd w:id="2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749 619,4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</w:p>
          <w:bookmarkEnd w:id="2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</w:p>
          <w:bookmarkEnd w:id="2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263 342,8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</w:p>
          <w:bookmarkEnd w:id="2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550 781,1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</w:p>
          <w:bookmarkEnd w:id="2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</w:p>
          <w:bookmarkEnd w:id="2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359 699,5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</w:p>
          <w:bookmarkEnd w:id="2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</w:p>
          <w:bookmarkEnd w:id="2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</w:p>
          <w:bookmarkEnd w:id="2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</w:p>
          <w:bookmarkEnd w:id="2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</w:p>
          <w:bookmarkEnd w:id="2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3 182 805,2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</w:p>
          <w:bookmarkEnd w:id="2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309 090,2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</w:p>
          <w:bookmarkEnd w:id="2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</w:p>
          <w:bookmarkEnd w:id="2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2 647 520,0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</w:p>
          <w:bookmarkEnd w:id="2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</w:p>
          <w:bookmarkEnd w:id="2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</w:p>
          <w:bookmarkEnd w:id="2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1 504 882,4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</w:p>
          <w:bookmarkEnd w:id="2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402 150,3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</w:p>
          <w:bookmarkEnd w:id="2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</w:p>
          <w:bookmarkEnd w:id="2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435 920,1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</w:p>
          <w:bookmarkEnd w:id="2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</w:p>
          <w:bookmarkEnd w:id="2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1 493 546,2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</w:p>
          <w:bookmarkEnd w:id="2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1 186 174,6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</w:p>
          <w:bookmarkEnd w:id="2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1 186 174,6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</w:p>
          <w:bookmarkEnd w:id="2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</w:p>
          <w:bookmarkEnd w:id="2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11 722 555,7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</w:p>
          <w:bookmarkEnd w:id="2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</w:p>
          <w:bookmarkEnd w:id="2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</w:p>
          <w:bookmarkEnd w:id="2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2 353 528,3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</w:p>
          <w:bookmarkEnd w:id="2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</w:p>
          <w:bookmarkEnd w:id="2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</w:p>
          <w:bookmarkEnd w:id="2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</w:p>
          <w:bookmarkEnd w:id="2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</w:p>
          <w:bookmarkEnd w:id="2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</w:p>
          <w:bookmarkEnd w:id="2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</w:p>
          <w:bookmarkEnd w:id="2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</w:p>
          <w:bookmarkEnd w:id="2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</w:p>
          <w:bookmarkEnd w:id="2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</w:p>
          <w:bookmarkEnd w:id="2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9 014 721,5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</w:p>
          <w:bookmarkEnd w:id="2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</w:p>
          <w:bookmarkEnd w:id="2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</w:p>
          <w:bookmarkEnd w:id="2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</w:p>
          <w:bookmarkEnd w:id="2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</w:p>
          <w:bookmarkEnd w:id="2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1 734 301,0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</w:p>
          <w:bookmarkEnd w:id="2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</w:p>
          <w:bookmarkEnd w:id="2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</w:p>
          <w:bookmarkEnd w:id="2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</w:p>
          <w:bookmarkEnd w:id="2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</w:p>
          <w:bookmarkEnd w:id="2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</w:p>
          <w:bookmarkEnd w:id="2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</w:p>
          <w:bookmarkEnd w:id="2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</w:p>
          <w:bookmarkEnd w:id="2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</w:p>
          <w:bookmarkEnd w:id="2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1 878 537,5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</w:p>
          <w:bookmarkEnd w:id="2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</w:p>
          <w:bookmarkEnd w:id="2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</w:p>
          <w:bookmarkEnd w:id="2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</w:p>
          <w:bookmarkEnd w:id="2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</w:p>
          <w:bookmarkEnd w:id="2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</w:p>
          <w:bookmarkEnd w:id="2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</w:p>
          <w:bookmarkEnd w:id="2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</w:p>
          <w:bookmarkEnd w:id="2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</w:p>
          <w:bookmarkEnd w:id="2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</w:p>
          <w:bookmarkEnd w:id="2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</w:p>
          <w:bookmarkEnd w:id="2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</w:p>
          <w:bookmarkEnd w:id="2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331 504,5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</w:p>
          <w:bookmarkEnd w:id="2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266 482,2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</w:p>
          <w:bookmarkEnd w:id="2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</w:p>
          <w:bookmarkEnd w:id="2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</w:p>
          <w:bookmarkEnd w:id="2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137 302,4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</w:p>
          <w:bookmarkEnd w:id="2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</w:p>
          <w:bookmarkEnd w:id="2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8 454 375,1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</w:p>
          <w:bookmarkEnd w:id="2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8 454 375,1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</w:p>
          <w:bookmarkEnd w:id="2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</w:p>
          <w:bookmarkEnd w:id="2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1 259 955,7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</w:p>
          <w:bookmarkEnd w:id="2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</w:p>
          <w:bookmarkEnd w:id="2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</w:p>
          <w:bookmarkEnd w:id="2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1 495 360,8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</w:p>
          <w:bookmarkEnd w:id="2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1 398 593,3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</w:p>
          <w:bookmarkEnd w:id="2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3 891 578,4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</w:p>
          <w:bookmarkEnd w:id="2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</w:p>
          <w:bookmarkEnd w:id="3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</w:p>
          <w:bookmarkEnd w:id="3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</w:p>
          <w:bookmarkEnd w:id="3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</w:p>
          <w:bookmarkEnd w:id="3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</w:p>
          <w:bookmarkEnd w:id="3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</w:p>
          <w:bookmarkEnd w:id="3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</w:p>
          <w:bookmarkEnd w:id="3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</w:p>
          <w:bookmarkEnd w:id="3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</w:p>
          <w:bookmarkEnd w:id="3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</w:p>
          <w:bookmarkEnd w:id="3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</w:p>
          <w:bookmarkEnd w:id="3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</w:p>
          <w:bookmarkEnd w:id="3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</w:p>
          <w:bookmarkEnd w:id="3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</w:p>
          <w:bookmarkEnd w:id="3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</w:p>
          <w:bookmarkEnd w:id="3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</w:p>
          <w:bookmarkEnd w:id="3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</w:p>
          <w:bookmarkEnd w:id="3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</w:p>
          <w:bookmarkEnd w:id="3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</w:p>
          <w:bookmarkEnd w:id="3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</w:p>
          <w:bookmarkEnd w:id="3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</w:p>
          <w:bookmarkEnd w:id="3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</w:p>
          <w:bookmarkEnd w:id="3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</w:p>
          <w:bookmarkEnd w:id="3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</w:p>
          <w:bookmarkEnd w:id="3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</w:p>
          <w:bookmarkEnd w:id="3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62 225 165,1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</w:p>
          <w:bookmarkEnd w:id="3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62 225 165,1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</w:p>
          <w:bookmarkEnd w:id="3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61 489 726,0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</w:p>
          <w:bookmarkEnd w:id="3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</w:p>
          <w:bookmarkEnd w:id="3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</w:p>
          <w:bookmarkEnd w:id="3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473 482,9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</w:p>
          <w:bookmarkEnd w:id="3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7 300 025,0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</w:p>
          <w:bookmarkEnd w:id="3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11 258 356,5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</w:p>
          <w:bookmarkEnd w:id="3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</w:p>
          <w:bookmarkEnd w:id="3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</w:p>
          <w:bookmarkEnd w:id="3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</w:p>
          <w:bookmarkEnd w:id="3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</w:p>
          <w:bookmarkEnd w:id="3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</w:p>
          <w:bookmarkEnd w:id="3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</w:p>
          <w:bookmarkEnd w:id="3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3 913 385,0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3 913 385,0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</w:p>
          <w:bookmarkEnd w:id="3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7"/>
          <w:p>
            <w:pPr>
              <w:spacing w:after="20"/>
              <w:ind w:left="20"/>
              <w:jc w:val="both"/>
            </w:pPr>
          </w:p>
          <w:bookmarkEnd w:id="3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9"/>
          <w:p>
            <w:pPr>
              <w:spacing w:after="20"/>
              <w:ind w:left="20"/>
              <w:jc w:val="both"/>
            </w:pPr>
          </w:p>
          <w:bookmarkEnd w:id="3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0"/>
          <w:p>
            <w:pPr>
              <w:spacing w:after="20"/>
              <w:ind w:left="20"/>
              <w:jc w:val="both"/>
            </w:pPr>
          </w:p>
          <w:bookmarkEnd w:id="3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1"/>
          <w:p>
            <w:pPr>
              <w:spacing w:after="20"/>
              <w:ind w:left="20"/>
              <w:jc w:val="both"/>
            </w:pPr>
          </w:p>
          <w:bookmarkEnd w:id="3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3 958 331,5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3"/>
          <w:p>
            <w:pPr>
              <w:spacing w:after="20"/>
              <w:ind w:left="20"/>
              <w:jc w:val="both"/>
            </w:pPr>
          </w:p>
          <w:bookmarkEnd w:id="3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3 958 331,5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3 523 914,9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950 241,9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2 573 673,0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434 416,6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8"/>
          <w:p>
            <w:pPr>
              <w:spacing w:after="20"/>
              <w:ind w:left="20"/>
              <w:jc w:val="both"/>
            </w:pPr>
          </w:p>
          <w:bookmarkEnd w:id="3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434 416,6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9"/>
          <w:p>
            <w:pPr>
              <w:spacing w:after="20"/>
              <w:ind w:left="20"/>
              <w:jc w:val="both"/>
            </w:pPr>
          </w:p>
          <w:bookmarkEnd w:id="3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0"/>
          <w:p>
            <w:pPr>
              <w:spacing w:after="20"/>
              <w:ind w:left="20"/>
              <w:jc w:val="both"/>
            </w:pPr>
          </w:p>
          <w:bookmarkEnd w:id="3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2"/>
          <w:p>
            <w:pPr>
              <w:spacing w:after="20"/>
              <w:ind w:left="20"/>
              <w:jc w:val="both"/>
            </w:pPr>
          </w:p>
          <w:bookmarkEnd w:id="3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3"/>
          <w:p>
            <w:pPr>
              <w:spacing w:after="20"/>
              <w:ind w:left="20"/>
              <w:jc w:val="both"/>
            </w:pPr>
          </w:p>
          <w:bookmarkEnd w:id="3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6"/>
          <w:p>
            <w:pPr>
              <w:spacing w:after="20"/>
              <w:ind w:left="20"/>
              <w:jc w:val="both"/>
            </w:pPr>
          </w:p>
          <w:bookmarkEnd w:id="3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7"/>
          <w:p>
            <w:pPr>
              <w:spacing w:after="20"/>
              <w:ind w:left="20"/>
              <w:jc w:val="both"/>
            </w:pPr>
          </w:p>
          <w:bookmarkEnd w:id="3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8"/>
          <w:p>
            <w:pPr>
              <w:spacing w:after="20"/>
              <w:ind w:left="20"/>
              <w:jc w:val="both"/>
            </w:pPr>
          </w:p>
          <w:bookmarkEnd w:id="3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9"/>
          <w:p>
            <w:pPr>
              <w:spacing w:after="20"/>
              <w:ind w:left="20"/>
              <w:jc w:val="both"/>
            </w:pPr>
          </w:p>
          <w:bookmarkEnd w:id="3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0"/>
          <w:p>
            <w:pPr>
              <w:spacing w:after="20"/>
              <w:ind w:left="20"/>
              <w:jc w:val="both"/>
            </w:pPr>
          </w:p>
          <w:bookmarkEnd w:id="3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1"/>
          <w:p>
            <w:pPr>
              <w:spacing w:after="20"/>
              <w:ind w:left="20"/>
              <w:jc w:val="both"/>
            </w:pPr>
          </w:p>
          <w:bookmarkEnd w:id="3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-6 737 334,9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2"/>
          <w:p>
            <w:pPr>
              <w:spacing w:after="20"/>
              <w:ind w:left="20"/>
              <w:jc w:val="both"/>
            </w:pPr>
          </w:p>
          <w:bookmarkEnd w:id="3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6 737 334,9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3 112 861,5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7"/>
          <w:p>
            <w:pPr>
              <w:spacing w:after="20"/>
              <w:ind w:left="20"/>
              <w:jc w:val="both"/>
            </w:pPr>
          </w:p>
          <w:bookmarkEnd w:id="3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3 112 861,5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8"/>
          <w:p>
            <w:pPr>
              <w:spacing w:after="20"/>
              <w:ind w:left="20"/>
              <w:jc w:val="both"/>
            </w:pPr>
          </w:p>
          <w:bookmarkEnd w:id="3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2 670 513,0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9"/>
          <w:p>
            <w:pPr>
              <w:spacing w:after="20"/>
              <w:ind w:left="20"/>
              <w:jc w:val="both"/>
            </w:pPr>
          </w:p>
          <w:bookmarkEnd w:id="3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1"/>
          <w:p>
            <w:pPr>
              <w:spacing w:after="20"/>
              <w:ind w:left="20"/>
              <w:jc w:val="both"/>
            </w:pPr>
          </w:p>
          <w:bookmarkEnd w:id="3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2"/>
          <w:p>
            <w:pPr>
              <w:spacing w:after="20"/>
              <w:ind w:left="20"/>
              <w:jc w:val="both"/>
            </w:pPr>
          </w:p>
          <w:bookmarkEnd w:id="3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