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2bae" w14:textId="6832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10 февраля 2016 года N 347 "О дополнительном предоставлении лекарственных средств отдельным категориям граждан Кызылординской области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октября 2017 года № 144. Зарегистрировано Департаментом юстиции Кызылординской области 8 ноября 2017 года № 6014. Утратило силу решением Кызылординского областного маслихата от 7 февраля 2019 года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07.02.2019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 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лекарственных средств отдельным категориям граждан Кызылординской области при амбулаторном лечении бесплатно и на льготных условиях" (зарегистрировано в Реестре государственной регистрации нормативных правовых актов за номером 5404, опубликовано 22 марта 2016 года в газетах "Сыр бойы" № 42 и "Кызылординские вести" № 42, информационно - правовая система "Әділет" от 21 апреля 2016 года) следущие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лекарственных средств отдельным категориям граждан Кызылординской области при амбулаторном лечении бесплатно";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Дополнительно предоставить лекарственные средства отдельным категориям граждан Кызылординской области при амбулаторном лечении бесплатно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15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Кызылординскогообластного маслихата от 24 октября 2017 года № 144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Лекарственные средства предоставляемые отдельным категориям граждан при амбулаторном лечении бесплатно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21"/>
        <w:gridCol w:w="1376"/>
        <w:gridCol w:w="2794"/>
        <w:gridCol w:w="623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заболевания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Тобрамицин (ингаляционная форма) 300 мг/5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Ацетилцистеин 100 мг, 200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Полноценная сбалансированная смесь со среднецепочечными триглициридами, (для использования в виде напитка или дополнительного питания, а также эндерального зондового питания. Предназначен для взрослых и детей старше 3-х лет)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и вторичная легочная артериальная гипертензия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стадии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Силденафил 25 мг, 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Бозентан 125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применения других антикоагулянтных препаратов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Ривароксабан 10 мг, 20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Эноксапарин Натрия 0,6 мг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Страдающие системной и полиартритической формой больные дети, применяются как этиотропный, генно-инженерные биологические препараты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Адалимубаб, раствор для инъекций 40 мг/0,8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Улучшает качество жизни и удлиняет продолжительность жизни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Перевязочные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 мг – миллиграмм, мл - миллилитр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