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4afc" w14:textId="1104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12 декабря 2017 года № 157. Зарегистрировано Департаментом юстиции Кызылординской области 14 декабря 2017 года № 6074.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201 565 950,6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19 520 003,3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3 449 398,6 тысяч тенге;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30 306,7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178 566 242,0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197 167 371,1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2 736 887,0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12 068 681,0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9 331 794,0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5 205 554,0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5 205 554,0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-3 543 861,5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3 543 861,5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областного маслихата от 12.12.2018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нормативы распределения доходов в областной бюджет на 2018 год с бюджетов районов и города Кызылорды в следующих размерах: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с бюджетов: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Аральского района – 37,85%;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 – 38,86%;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 – 50%;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Жалагашского района – 50%;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района – 50%;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района – 50%;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района – 50%;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Кызылорды – 30%;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101.202 "Индивидуальный подоходный налог с доходов, не облагаемых у источника выплаты" с бюджетов районов – 0 процентов, с бюджета города Кызылорды – 30%;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коду 103.101 "Социальный налог" с бюджетов: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Аральского района – 42,09%;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 – 43,6%;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 – 50%;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Жалагашского района – 50%;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района – 50%;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района – 50%;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района – 50%;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Кызылорды – 30%.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2018 год объемы субвенций, передаваемых из областного бюджета в районные бюджеты в сумме 64 194 855 тысяч тенге, в том числе: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  <w:bookmarkEnd w:id="3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9 054 373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  <w:bookmarkEnd w:id="3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10 391 943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  <w:bookmarkEnd w:id="3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8 582 538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  <w:bookmarkEnd w:id="3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5 120 470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  <w:bookmarkEnd w:id="3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410 884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  <w:bookmarkEnd w:id="3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10 813 584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  <w:bookmarkEnd w:id="4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10 223 970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  <w:bookmarkEnd w:id="4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9 597 093 тысяч тенге.</w:t>
            </w:r>
          </w:p>
        </w:tc>
      </w:tr>
    </w:tbl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целевых текущих трансфертов бюджетам районов и города Кызылорды на 2018 год за счет средств областного бюджета определяется на основании постановления акимата области на: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Плана мероприятий по обеспечению прав и улучшению качества жизни инвалидов в Республике Казахстан на 2012 – 2018 годы;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единовременную материальную помощь на оздоровление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социальную поддержку лицам, проработавшим (прослужившим) не менее 6 месяцев в тылу в годы Великой Отечественной войны;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оказание социальной помощи для обучения студентов из числа семей социально-уязвимых слоев населения по востребованным в регионе специальностям;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оказание социальной помощи для больных туберкулезом, находящихся на поддерживающей фазе лечения;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оказание социальной помощи детям, состоящим на диспансерном учете с гематологическими заболеваниями, включая гемобластозы и апластическую анемию;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укрепление материально-технической базы центров занятости в связи с внедрением нового формата адресной социальной помощи;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приобретение книг городским, районным, сельским библиотекам;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компенсацию проезда на городском общественном автотранспорте студентам и учащимся высших, среднеспециальных учебных заведений и профессиональных лицеев из малообеспеченных семей, обучающимся на дневном отделении;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мероприятий в сельском хозяйстве;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подготовку документации объектов водного хозяйства;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капитальный и средний ремонт транспортной инфраструктуры;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увеличение размера должностных окладов секретарей маслихатов;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содержание спортивно-оздоровительного комплекса реализованного в рамках проекта государственно-частного партнерства;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создание центра занятости в городе Байконыр в связи с внедрением нового формата адресной социальной помощи;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компенсацию потерь в связи с невыполнением годового прогноза поступлений доходов;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субсидирование социально-значимых маршрутов.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благоустройство;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капитальный и текущий ремонт социальных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перераспределение 7 единиц внештатных сотрудников с областного уровня на районный уровень;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внедрение консультантов по социальной работе и ассистентов в центрах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оплату социальных услуг индивидульного помощника для инвалидов I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праздничных мероприятий к 200-летию города Кызылорда;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оказание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спортивных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обеспечение отопления объекта культуры Жалагашского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Кызылординского областного маслихата от 12.02.2018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29.03.2018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01.06.2018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08.08.2018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; 13.11.2018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целевых текущих трансфертов бюджетам районов и города Кызылорды на 2018 год за счет средств республиканского бюджета определяется на основании постановления акимата области на: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государственного образовательного заказа в дошкольных организациях образования;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доплату учителям, прошедшим стажировку по языковым курсам;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доплату учителям за замещение на период обучения основного сотрудника;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выплату государственной адресной социальной помощи;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внедрение консультантов по социальной работе и ассистентов Центров занятости;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реализацию Плана мероприятий по обеспечению прав и улучшению качества жизни инвалидов в Республике Казахстан на 2012 – 2018 годы;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рынка труда;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субсидирование затрат работодателя на создание специальных рабочих мест для трудоустройства инвалидов;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Кызылординского областного маслихата от 01.06.2018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целевых трансфертов на развитие бюджетам районов и города Кызылорды на 2018 год за счет средств областного бюджета определяется на основании постановления акимата области на: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водоснабжения и водоотведения;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сельских населенных пунктах;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транспортной инфраструктуры.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увеличение уставного капитала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социальных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развитие благоустройства городов 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строительство полигона твердо-бытовых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строительство скотомогильников.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Кызылординского областного маслихата от 12.02.2018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29.03.2018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01.06.2018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целевых трансфертов на развитие бюджетам районов и города Кызылорды на 2018 год за счет средств республиканского бюджета определяется на основании постановления акимата области на: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проектирование и (или) строительство, реконструкцию жилья коммунального жилищного фонда;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проектирование, развитие и (или) обустройство инженерно-коммуникационной инфраструктуры;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водоснабжения и водоотведения в сельских населенных пунктах;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теплоэнергетической системы.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целевых кредитов бюджетам районов и города Кызылорды на 2018 год за счет средств республиканского бюджета определяется на основании постановления акимата области на: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 социальной поддержки специалистов;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реконструкцию и строительство систем тепло-, водоснабжения и водоотведения.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областном бюджете на 2018 год поступления трансфертов из бюджетов районов и города Кызылорды в связи с: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переносом срока ввода обязательных пенсионных взносов работодателя с 2018 года на 2020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 - 2 288 160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уменьшением ставок по отчислениям работодателей на обязательное социальное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- 688 327 тысяч тенге.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районных бюджетов и бюджета города Кызылорда определяются на основании постановления акимата области.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связи с централизацией единой системы электронного документооборота возвратить 51 435 тысяч тенге с бюджетов районов и города Кызылорда в областной бюджет.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Кызылординского областного маслихата от 12.02.2018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Одобрить заимствование местным исполнительным органом области в виде выпуска ценных бумаг для обращения на внутреннем рынке для финансирования строительства жилья в рамках реализации государственных и правительственных программ в пределах установленного лимита долга на 2018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9-2 в соответствии с решением Кызылординского областного маслихата от 29.03.2018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решением Кызылординского областного маслихата от 12.12.2018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местных бюджетных программ, не подлежащих секвестру в процессе исполнения местных бюджетов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2018 года и подлежит официальному опубликованию.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17 сессии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Утеев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17 сессии Кызылординского областного маслихата от "12" декабря 2017 года № 157</w:t>
            </w:r>
          </w:p>
        </w:tc>
      </w:tr>
    </w:tbl>
    <w:bookmarkStart w:name="z10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областного маслихата от 12.12.2018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и подлежит официальному опубликованию).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201 565 950,6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19 520 003,3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10 307 947,3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10 307 947,3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3 449 398,6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2 638 993,3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2 638 993,3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178 566 242,0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175 377 449,0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175 377 449,0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197 167 371,1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10 905 920,8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2 400 695,3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1 789 243,9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7 432 783,8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7 307 584,8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1 782 508,3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1 782 508,3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1 256 105,5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6 490 204,4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6 061 621,6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5 145 434,1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25 787 555,8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17 512 600,1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1 012 873,2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3 166 904,3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2 941 544,6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2 583 836,1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4 713 533,1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1 557 042,7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2 956 490,4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10 964 741,9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6 268 824,4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2 692 129,8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4 695 917,5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4 695 917,5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6 926 130,8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6 632 588,4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18 337 995,5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8 310 585,8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1 155 345,4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910 903,9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10 027 409,7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5 035 425,7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12 565 990,8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1 392 457,7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4 542 654,4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'Услуги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2 982 118,6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1 934 081,9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6 675 698,9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3 852 510,3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3 540 037,8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2 823 188,6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2 823 188,6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12 368 643,6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802 728,7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10 067 428,0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13 030 614,7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13 030 614,7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2 717 801,2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занчения) бюджетам на финансирование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4 565 999,9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68 534 427,7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68 534 427,7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64 194 855,0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12 068 681,0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-3 543 861,5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17 сессии Кызылординского областного маслихата от "12" декабря 2017 года № 157 </w:t>
            </w:r>
          </w:p>
        </w:tc>
      </w:tr>
    </w:tbl>
    <w:bookmarkStart w:name="z41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146 848 294,0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137 165 718,0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146 588 523,0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14 433 146,8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1 933 656,8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1 533 656,8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8 072 813,0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28 733 502,2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28 733 502,2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21 733 488,0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-2 650 658,0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-2 910 429,0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2 910 429,0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17 сессии Кызылординского областного маслихата от "12" декабря 2017 года № 157</w:t>
            </w:r>
          </w:p>
        </w:tc>
      </w:tr>
    </w:tbl>
    <w:bookmarkStart w:name="z657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137 165 718,0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146 964 607,0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9 215 697,0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-980 010,0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-1 239 779,0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1 239 779,0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17 сессии Кызылординского областного маслихата от "12" декабря 2017 года № 157</w:t>
            </w:r>
          </w:p>
        </w:tc>
      </w:tr>
    </w:tbl>
    <w:bookmarkStart w:name="z892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2018 год</w:t>
      </w:r>
    </w:p>
    <w:bookmarkEnd w:id="5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обучение;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5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5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5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