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fa52" w14:textId="927f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2017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27 января 2017 года № 6944. Зарегистрировано Департаментом юстиции Кызылординской области 20 февраля 2017 года № 5734.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коммунальное государственное учреждение "Кызылординский городской отдел жилищно-коммунального хозяйства и жилищной инспекции" единым организатором государственных закупок для заказчиков.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работы, организация и проведение государственных закупок которых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коммунального государственного учреждения "Кызылординский городской отдел жилищно-коммунального хозяйства и жилищной инспекции" в установленном законодательством порядке принять меры, вытекающие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2017 года №6944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Работы, организация и проведение государственных закупок которых выполняются единым организатором государственных закупок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7396"/>
        <w:gridCol w:w="4008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электропередач мощностью 0,4 киловатт по улице М.Исаева от проспекта Астана до улицы Саулет в городе Кызылорда.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12 857,8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 индивидуального жилищного строительства в городе Кызылорда. Строительство инженерных сетей 980 гектаров земли вдоль гравийной дороги Жезказган в городе Кызылорда. Наружные сети канализации.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1 519 516,2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улицы Коркыт Ата от улицы Казыбек би до Жезказганской трассы города Кызылорды.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