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9f0b" w14:textId="2ba9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2016 года № 49-9/1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февраля 2017 года № 68-11/1. Зарегистрировано Департаментом юстиции Кызылординской области 24 февраля 2017 года № 5740.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49-9/1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№5680, опубликовано 28 декабря 2016 года в газетах "Халық ақпарат" и "Ел тілегі")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31 049 458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16 075 080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421 125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14 473 783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31 536 741,6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127 448,4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137 936,4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 активам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-614 732,0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- 614 732,0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400 207,5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555 958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770 482,5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770 482,5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200 054,8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 возникшие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БИХОЖАЕВА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феварля 2017 года № 68-11/1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35"/>
        <w:gridCol w:w="735"/>
        <w:gridCol w:w="1063"/>
        <w:gridCol w:w="6497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31 049 458,0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16 075 080,0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881 823,0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14 473 783,0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14 473 783,0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14 473 783,0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2 915 397,0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1 983 552,0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Расходы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31 536 741,6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705 844,4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573 373,1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242 399,5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243 690,6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18 919 578,0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6 054 597,0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4 216 930,0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12 158 499,0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11 912 523,0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11 863 244,0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706 482,0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706 482,0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2 382 405,7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1 523 880,4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1 395 305,4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376 802,0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261 818,9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5 628 831,1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2 919 989,6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2 385 801,6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447 911,6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411 067,6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1 937 890,0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1 724 650,0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2 512 870,2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2 363 989,2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475 863,0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1 282 910,2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657 113,3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158 075,1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1 879 792,0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1 879 792,0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222 360,8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-614 732,0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 №68-11/1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41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поселков, сельских округов</w:t>
      </w:r>
    </w:p>
    <w:bookmarkEnd w:id="127"/>
    <w:bookmarkStart w:name="z41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471 931,0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45 647,5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307 920,1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214 380,6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452 988,0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1 498 987,6</w:t>
            </w:r>
          </w:p>
        </w:tc>
      </w:tr>
    </w:tbl>
    <w:bookmarkStart w:name="z4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0"/>
    <w:bookmarkStart w:name="z4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141"/>
    <w:bookmarkStart w:name="z4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