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e604" w14:textId="eabe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Кызылорды от 16 марта 2016 года №5067 "Об установлении размеров платы за пользование жилищем из государственного жилищного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9 марта 2017 года № 7334. Зарегистрировано Департаментом юстиции Кызылординской области 5 апреля 2017 года № 5777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города Кызылорды от 16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5067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размеров платы за пользование жилищем из государственного жилищного фонда" (зарегистрировано в Реестре государственной регистрации нормативных правовых актов №5472, опубликовано в газете "Ақмешіт ақшамы" от 27 апреля 2016 года №35, "Кызылорда таймс" от 27 апреля 2016 года №18, информационно-правовой системе Әділет" от 25 мая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приложение в новой редакции указанного постановления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179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"Кызылординский городской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и жилищной инспекции"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Е.К.Бердибаев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"9" март 2017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2017 года №7334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2016 года №5067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платы за пользование жилищем из государственного жилищного фонда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(из коммунального жилищного фонда)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8426"/>
        <w:gridCol w:w="1341"/>
        <w:gridCol w:w="1802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жилища из государственного жилищного фонда (из коммунального жилищного фонда)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платы за один квадратный метр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Қызылорда, микрорайон Сырдарья, улица Касымхана, дом №3б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Қызылорда, поселок Тасбогет, улица Е.Бозғұлова, дома №1, 2, 3, 4, 5,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 микрорайон Сырдарья, дом №10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тенге 7 тиын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 микрорайон Сырдарья, улица Касымхана, дом №1б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теңге 3 тиын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Қызылорда, поселок Тасбогет, улица Е.Бозғұлова, дома №6, 7, 9, 10, 11,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 улица Абу Насыр Аль-Фараби, дома №1, 2, 3, 4, 5, 6,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теңге 66 тиын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Қызылорда, улица Жаппасбай батыра, дома №4, 5,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Қызылорда, жилой район Титова, улица А.Кашаубаева, дом №17б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Қызылорда, улица Есимхана, дома №17а, 19а, 23б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Қызылорда, жилой район Арай, улица Арай-15, дома №110, 112, 114, 116,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тенге 70 тиын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Қызылорда, улица Жаппасбай батыра, дома №1,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Қызылорда, поселок Тасбогет, улица Е.Бозғұлова, дом №13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