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7637" w14:textId="5247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"Аппарата Кызылординского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28 марта 2017 года № 78-12/5. Зарегистрировано Департаментом юстиции Кызылординской области 25 апреля 2017 года № 5807. Утратило силу решением Кызылординского городского маслихата от 16 марта 2018 года № 145-23/5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городского маслихата от 16.03.2018 </w:t>
      </w:r>
      <w:r>
        <w:rPr>
          <w:rFonts w:ascii="Times New Roman"/>
          <w:b w:val="false"/>
          <w:i w:val="false"/>
          <w:color w:val="ff0000"/>
          <w:sz w:val="28"/>
        </w:rPr>
        <w:t>№ 145-23/5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23 ноября 2015 года, и Указом Президента Республики Казахстан "О некоторых вопросах прохождения государственной службы"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000000"/>
          <w:sz w:val="28"/>
        </w:rPr>
        <w:t xml:space="preserve">, с приказом Председателя Агентства Республики Казахстан по делам государственной службы и противодействию коррупции "О некоторых вопросах оценки деятельности административных государственных служащих"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14637)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"Аппарата Кызылординского городского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Кызылординского городского маслихата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11-2/5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городского маслихата" (зарегистрировано в Реестре государственной регистрации нормативных правовых актов за № 5487, опубликовано 4 мая 2016 года за №31-32 в газете "Ел тілегі", 4-10 мая 2016 года за № 20 в газете "Кызылорда таймс").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государственного учреждения "Аппарата Кызылординского городского маслихата" Курманбековой В.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ХІІ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БИХОЖАЕВА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БОХАНОВА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марта 2017 года № 78-12/5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Кызылординского городского маслихата"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Кызылординского городского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в Республике Казахстан" от 23 ноября 2015 года и с приказом Председателя Агентства Республики Казахстан по делам государственной службы и противодействию коррупции "О некоторых вопросах оценки деятельности административных государственных служащих"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определяет алгоритм оценки деятельности административных государственных служащих корпуса "Б" государственного учреждения "Аппарат Кызылординского городского маслихата" (далее – аппарат городского маслихата), (далее – служащие корпуса "Б").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отдел службы управления персоналом документооборота.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служащий отдела службы управления персоналом и документооборота. Секретарь Комиссии по оценке не принимает участие в голосовании.</w:t>
      </w:r>
    </w:p>
    <w:bookmarkEnd w:id="23"/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отдел службы управления персоналом и документооборота. Второй экземпляр находится у руководителя структурного подразделения служащего корпуса "Б".</w:t>
      </w:r>
    </w:p>
    <w:bookmarkEnd w:id="28"/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Отдел службы управления персоналом и документооборота формирует график проведения оценки по согласованию с председателем Комиссии по оценке.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службы управления персоналом и документооборота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1"/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аппаратом городского маслихата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аппарата городского маслихата документы и мероприятия.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секретаря городского маслихата, руководителя аппарата городского маслихата и обращений физических и юридических лиц.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отдела службы управления персоналом и документооборота и непосредственного руководителя служащего корпуса "Б".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отдела службы управления персоналом и документооборота и непосредственного руководителя служащего корпуса "Б".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отделом службы управления персоналом и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служащим отдела службы управления персоналом и документооборота и непосредственным руководителем служащего корпуса "Б" в произвольной форме составляется акт об отказе от ознакомления.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6"/>
    <w:bookmarkStart w:name="z6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 - 2 балла;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служащий отдела службы управления персоналом и документооборота и непосредственным руководителем служащего корпуса "Б" в произвольной форме составляется акт об отказе от ознакомления.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отделом службы управления персоналом документооборота не позднее пяти рабочих дней до заседания Комиссии по оценке по следующей формуле: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2 балла,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7"/>
    <w:bookmarkStart w:name="z9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 по оценке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Отдел службы управления персоналом и документооброта обеспечивает проведение заседания Комиссии по оценке по рассмотрению результатов оценки в соответствии с графиком, согласованным с председателем Комиссии по оценке.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службы управления персоналом и документооброта предоставляет на заседание Комиссии по оценке следующие документы: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оценке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по оценке рассматривает результаты квартальных и годовой оценки и принимает одно из следующих решений: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по оценке корректирует оценку с соответствующим пояснением в протоколе.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службы управления персоналом и документооборота ознакамливает служащего корпуса "Б" с результатами оценки в течение двух рабочих дней со дня ее завершения.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служащим отдела службы управления персоналом и документооборота в произвольной форме составляется акт об отказе от ознакомления.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по оценке хранятся в отделе службы управления персоналом и документооборота.</w:t>
      </w:r>
    </w:p>
    <w:bookmarkEnd w:id="91"/>
    <w:bookmarkStart w:name="z10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по оценке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аппарату городского маслихата отменить решение Комиссии по оценке.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аппаратом городского маслихата в течение двух недель в уполномоченный орган по делам государственной службы или его территориальный департамент.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6"/>
    <w:bookmarkStart w:name="z11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по оценке результатов годовой оценки его деятельности.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Кызылординского городского маслихата"</w:t>
            </w:r>
          </w:p>
        </w:tc>
      </w:tr>
    </w:tbl>
    <w:bookmarkStart w:name="z12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05"/>
    <w:bookmarkStart w:name="z12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 год</w:t>
      </w:r>
    </w:p>
    <w:bookmarkEnd w:id="106"/>
    <w:bookmarkStart w:name="z12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(период, на который составляется индивидуальный план)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12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4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5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6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20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2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Кызылординского городского маслихата"</w:t>
            </w:r>
          </w:p>
        </w:tc>
      </w:tr>
    </w:tbl>
    <w:bookmarkStart w:name="z14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2"/>
    <w:bookmarkStart w:name="z150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____________________квартал ____ года</w:t>
      </w:r>
    </w:p>
    <w:bookmarkEnd w:id="123"/>
    <w:bookmarkStart w:name="z15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bookmarkEnd w:id="124"/>
    <w:bookmarkStart w:name="z15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25"/>
    <w:bookmarkStart w:name="z15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</w:t>
      </w:r>
    </w:p>
    <w:bookmarkEnd w:id="126"/>
    <w:bookmarkStart w:name="z15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27"/>
    <w:bookmarkStart w:name="z15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8"/>
    <w:bookmarkStart w:name="z15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29"/>
    <w:bookmarkStart w:name="z15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507"/>
        <w:gridCol w:w="1798"/>
        <w:gridCol w:w="1527"/>
        <w:gridCol w:w="1528"/>
        <w:gridCol w:w="1162"/>
        <w:gridCol w:w="1162"/>
        <w:gridCol w:w="1974"/>
        <w:gridCol w:w="1975"/>
        <w:gridCol w:w="81"/>
        <w:gridCol w:w="83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3"/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4"/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3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Кызылординского городского маслихата"</w:t>
            </w:r>
          </w:p>
        </w:tc>
      </w:tr>
    </w:tbl>
    <w:bookmarkStart w:name="z17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7"/>
    <w:bookmarkStart w:name="z176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 год</w:t>
      </w:r>
    </w:p>
    <w:bookmarkEnd w:id="138"/>
    <w:bookmarkStart w:name="z177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139"/>
    <w:bookmarkStart w:name="z17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40"/>
    <w:bookmarkStart w:name="z17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</w:t>
      </w:r>
    </w:p>
    <w:bookmarkEnd w:id="141"/>
    <w:bookmarkStart w:name="z18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42"/>
    <w:bookmarkStart w:name="z18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3"/>
    <w:bookmarkStart w:name="z18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44"/>
    <w:bookmarkStart w:name="z18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8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9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0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51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5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Кызылординского городского маслихата"</w:t>
            </w:r>
          </w:p>
        </w:tc>
      </w:tr>
    </w:tbl>
    <w:bookmarkStart w:name="z20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3"/>
    <w:bookmarkStart w:name="z201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____________________________________________________________________</w:t>
      </w:r>
    </w:p>
    <w:bookmarkEnd w:id="154"/>
    <w:bookmarkStart w:name="z202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bookmarkEnd w:id="155"/>
    <w:bookmarkStart w:name="z203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</w:t>
      </w:r>
    </w:p>
    <w:bookmarkEnd w:id="156"/>
    <w:bookmarkStart w:name="z204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(вид оценки: квартальная/годовая и оцениваемый период (квартал и (или) год)</w:t>
      </w:r>
    </w:p>
    <w:bookmarkEnd w:id="157"/>
    <w:bookmarkStart w:name="z20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59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  <w:bookmarkEnd w:id="160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1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2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3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64"/>
    <w:bookmarkStart w:name="z21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__________________________________________________________________________________________________________________________________________________________________________</w:t>
      </w:r>
    </w:p>
    <w:bookmarkEnd w:id="165"/>
    <w:bookmarkStart w:name="z21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66"/>
    <w:bookmarkStart w:name="z21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_________________________________Дата: ___________</w:t>
      </w:r>
    </w:p>
    <w:bookmarkEnd w:id="167"/>
    <w:bookmarkStart w:name="z21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68"/>
    <w:bookmarkStart w:name="z21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_______________________________Дата: ___________</w:t>
      </w:r>
    </w:p>
    <w:bookmarkEnd w:id="169"/>
    <w:bookmarkStart w:name="z21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70"/>
    <w:bookmarkStart w:name="z21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_________________________________Дата: ___________</w:t>
      </w:r>
    </w:p>
    <w:bookmarkEnd w:id="171"/>
    <w:bookmarkStart w:name="z21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