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6dd4" w14:textId="0cd6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города Кызылорда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14 апреля 2017 года № 7606. Зарегистрировано Департаментом юстиции Кызылординской области 27 апреля 2017 года № 5815. Утратило силу постановлением акимата города Кызылорда Кызылординской области от 12 марта 2018 года № 10579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Кызылорда Кызылординской области от 12.03.2018 </w:t>
      </w:r>
      <w:r>
        <w:rPr>
          <w:rFonts w:ascii="Times New Roman"/>
          <w:b w:val="false"/>
          <w:i w:val="false"/>
          <w:color w:val="ff0000"/>
          <w:sz w:val="28"/>
        </w:rPr>
        <w:t>№ 10579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города Кызылорда.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города Кызылорды от 24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5076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служащих корпуса "Б" местных исполнительных органов города Кызылорда" (зарегистрировано в Реестре государственных регистрации нормативных правовых актов №5478, опубликовано в газете "Кызылорда таймс" от 27 апреля 2016 года №18, в газете "Ақмешiт ақшамы" от 27 апреля 2016 года №35, от 26 мая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Исполнительным органам, финансируемым из городского бюджета,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государственное учреждение "Аппарат акима города Кызылорды".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постановления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"14" апреля 2017 года № 7606 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города Кызылорда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города Кызылорда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(зарегистрированный в Реестре государственной регистрации нормативных прововых актов за №14637) и определяет алгоритм оценки деятельности административных государственных служащих корпуса "Б" (далее – служащий корпуса "Б") местных исполнительных органов города Кызылорды (далее – исполнительные органы).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служащего корпуса "Б" (далее – оценка) проводится для определения эффективности и качества его работы.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"Б", находящееся в социальном отпуске либо периоде временной нетрудоспособности, проходит оценку в течение 5 рабочих дней после выхода на работу.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должностной инструкции.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городских исполнительных органов, финансируемых из местного бюджета, оценка проводится акимом города, либо одним из его заместителем по его уполномочию.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по оценке является решающим.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деятельности, определяются исполнительными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исполнительных органов документы и мероприятия.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документов на контроле,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служебной этики.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 - 2 балла;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 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8"/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оценке рассмотрению результатов оценки в соответствии с графиком, согласованным с председателем Комиссии по оценке.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по оценке следующие документы: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по оценке рассматривает результаты квартальных и годовой оценки и принимает одно из следующих решений: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по оценке корректирует оценку с соответствующим пояснением в протоколе.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в службе управления персоналом.</w:t>
      </w:r>
    </w:p>
    <w:bookmarkEnd w:id="92"/>
    <w:bookmarkStart w:name="z10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по оценке служащим корпуса "Б" в уполномоченном органе по делам государственной службы или его территориальном подразделении осуществляется в течение десяти рабочих дней со дня вынесения решения.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территориальное подразделения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исполнительному органу отменить решение Комиссии по оценке.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исполнительным органам в течение двух недель в уполномоченный орган по делам государственной службы или его территориальное подразделение.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7"/>
    <w:bookmarkStart w:name="z10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Комиссии по оценки результатов годовой оценки его деятельности.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города Кызылорда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06"/>
    <w:bookmarkStart w:name="z12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 год</w:t>
      </w:r>
    </w:p>
    <w:bookmarkEnd w:id="107"/>
    <w:bookmarkStart w:name="z12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_________________________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0"/>
        <w:gridCol w:w="5382"/>
        <w:gridCol w:w="2498"/>
      </w:tblGrid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2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3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4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5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6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 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0"/>
        <w:gridCol w:w="6350"/>
      </w:tblGrid>
      <w:tr>
        <w:trPr>
          <w:trHeight w:val="30" w:hRule="atLeast"/>
        </w:trPr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0"/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города Кызылорда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2"/>
    <w:bookmarkStart w:name="z14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 квартал ____ года</w:t>
      </w:r>
    </w:p>
    <w:bookmarkEnd w:id="123"/>
    <w:bookmarkStart w:name="z14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124"/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7"/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45"/>
        <w:gridCol w:w="2127"/>
        <w:gridCol w:w="2128"/>
        <w:gridCol w:w="788"/>
        <w:gridCol w:w="788"/>
        <w:gridCol w:w="788"/>
        <w:gridCol w:w="789"/>
        <w:gridCol w:w="1579"/>
        <w:gridCol w:w="1581"/>
        <w:gridCol w:w="252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 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 ской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 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 ской дисциплины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 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0"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1"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2"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34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города Кызылорда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6"/>
    <w:bookmarkStart w:name="z17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 год</w:t>
      </w:r>
    </w:p>
    <w:bookmarkEnd w:id="137"/>
    <w:bookmarkStart w:name="z176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138"/>
    <w:bookmarkStart w:name="z17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39"/>
    <w:bookmarkStart w:name="z17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</w:t>
      </w:r>
    </w:p>
    <w:bookmarkEnd w:id="140"/>
    <w:bookmarkStart w:name="z17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1"/>
    <w:bookmarkStart w:name="z18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94"/>
        <w:gridCol w:w="3409"/>
        <w:gridCol w:w="1713"/>
        <w:gridCol w:w="1749"/>
        <w:gridCol w:w="1450"/>
        <w:gridCol w:w="1451"/>
        <w:gridCol w:w="1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3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4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5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6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47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4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города Кызылорда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0"/>
    <w:bookmarkStart w:name="z20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</w:t>
      </w:r>
    </w:p>
    <w:bookmarkEnd w:id="151"/>
    <w:bookmarkStart w:name="z20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152"/>
    <w:bookmarkStart w:name="z20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</w:t>
      </w:r>
    </w:p>
    <w:bookmarkEnd w:id="153"/>
    <w:bookmarkStart w:name="z20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(вид оценки: квартальная/годовая и оцениваемый период (квартал и (или) год)</w:t>
      </w:r>
    </w:p>
    <w:bookmarkEnd w:id="154"/>
    <w:bookmarkStart w:name="z20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56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57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8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9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60"/>
    <w:bookmarkStart w:name="z21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1"/>
    <w:bookmarkStart w:name="z21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62"/>
    <w:bookmarkStart w:name="z21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3"/>
    <w:bookmarkStart w:name="z21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64"/>
    <w:bookmarkStart w:name="z21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5"/>
    <w:bookmarkStart w:name="z21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 Дата: ___________</w:t>
      </w:r>
    </w:p>
    <w:bookmarkEnd w:id="166"/>
    <w:bookmarkStart w:name="z21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