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cbc8" w14:textId="8de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2016 года №49-9/1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июля 2017 года № 98-15/1. Зарегистрировано Департаментом юстиции Кызылординской области 27 июля 2017 года № 5909.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49-9/1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№5680, опубликовано 28 декабря 2016 года в газетах "Халық ақпарат", "Ел тілегі" и 30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36 075 712,6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16 264 491,0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90 059,0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521 125,0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19 200 037,6 тысяч тенге";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39 606 903,2 тысяч тенге";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АБДИРАХМАНОВ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маслихатa от 21 июля 2017 года № 98 -15/1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маслихатa от 14 декабря 2016 года № 49-9/1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35"/>
        <w:gridCol w:w="735"/>
        <w:gridCol w:w="1063"/>
        <w:gridCol w:w="6497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36 075 712,6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16 264 491,0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1 124 414,0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1 124 414,0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республиканский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1 124 414,0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19 200 037,6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19 200 037,6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19 200 037,6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4 952 262,7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4 672 940,9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39 606 903,2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830 410,3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696 565,6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349 315,0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293 502,6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19 091 830,2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6 016 508,0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5 304 787,0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4 236 621,0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12 167 248,7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11 912 523,0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11 863 244,0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908 073,5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908 073,5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429 299,5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2 416 486,6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1 426 785,9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399 037,5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12 342 765,9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7 689 707,6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4 370 693,1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2 335 504,9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773 004,9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2 035 188,2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310 538,2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1 724 650,0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3 319 014,5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926 423,2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890 256,2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721 640,3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721 640,3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3 726 635,1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3 573 353,1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556 177,5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2 281 642,6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676 984,3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119 872,1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2 956 133,8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2 956 133,8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592 022,8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592 022,8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2 364 111,0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266 210,8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265 172,8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-3 658 639,0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июля 2017 года № 93-15/1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2016 года № 49-9/1</w:t>
            </w:r>
          </w:p>
        </w:tc>
      </w:tr>
    </w:tbl>
    <w:bookmarkStart w:name="z4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сельских округов</w:t>
      </w:r>
    </w:p>
    <w:bookmarkEnd w:id="130"/>
    <w:bookmarkStart w:name="z4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1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712 873,2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148 990,6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46 527,5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330 732,1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211 113,0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38 709,0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76 883,0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239 382,0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99 491,0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264 192,6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592 022,8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1 904 701,4</w:t>
            </w:r>
          </w:p>
        </w:tc>
      </w:tr>
    </w:tbl>
    <w:bookmarkStart w:name="z4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4"/>
    <w:bookmarkStart w:name="z4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145"/>
    <w:bookmarkStart w:name="z4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93-15/1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49-9/1</w:t>
            </w:r>
          </w:p>
        </w:tc>
      </w:tr>
    </w:tbl>
    <w:bookmarkStart w:name="z4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147"/>
    <w:bookmarkStart w:name="z4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70"/>
        <w:gridCol w:w="1657"/>
        <w:gridCol w:w="1396"/>
        <w:gridCol w:w="1396"/>
        <w:gridCol w:w="1658"/>
        <w:gridCol w:w="1658"/>
        <w:gridCol w:w="1662"/>
        <w:gridCol w:w="139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физфческих лиц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с физических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лиц, земельный участок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5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Белкуль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Пос.Тасбугет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Карауылтюбе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Акжарма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Аксуат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Кызылозек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Косшынырау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Кызылжарма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