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bc3c" w14:textId="63db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Кызылорды от 17 мая 2017 года №7696 "Об установлении квоты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8 августа 2017 года № 8479. Зарегистрировано Департаментом юстиции Кызылординской области 17 августа 2017 года № 5940. Утратило силу постановлением акимата города Кызылорда Кызылординской области от 23 июля 2018 года № 11541/2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23.07.2018 </w:t>
      </w:r>
      <w:r>
        <w:rPr>
          <w:rFonts w:ascii="Times New Roman"/>
          <w:b w:val="false"/>
          <w:i w:val="false"/>
          <w:color w:val="ff0000"/>
          <w:sz w:val="28"/>
        </w:rPr>
        <w:t>№ 11541/2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17 мая 2017 года </w:t>
      </w:r>
      <w:r>
        <w:rPr>
          <w:rFonts w:ascii="Times New Roman"/>
          <w:b w:val="false"/>
          <w:i w:val="false"/>
          <w:color w:val="000000"/>
          <w:sz w:val="28"/>
        </w:rPr>
        <w:t>№ 7696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№5855, опубликованное 09 июня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8 августа 2017 года №8479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17 мая 2017 года №7696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776"/>
        <w:gridCol w:w="1130"/>
        <w:gridCol w:w="1876"/>
        <w:gridCol w:w="686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"Теміржолсу-Кзыл-Орда"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"Интегрострой"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"Best-Service LTD"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"Бастау- S"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"Барша-К"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"Oil Service Company LTD"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"Акнур-Авто"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"Кумколь-ЭКО"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"SAN MUNAI GAS" (Сан МУНАЙ ГАС)"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"Енбек-Кызылорда" республиканского государственного предприятия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"Торгово- промышленная компания "АЛАГЕР"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"Кызылордатеплоэлектроцентр" на праве хозяйственного ведения управления энергетики и жилищно-коммунального хозяйства Кызылординской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8 августа 2017 года №8479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17 мая 2017 года №7696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7510"/>
        <w:gridCol w:w="1196"/>
        <w:gridCol w:w="1987"/>
        <w:gridCol w:w="726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жүйеси"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парк культуры и отдыха городского отдела культуры и развития языков"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"Рем Строй Снаб Кызылорда"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"АБУ-СЕР"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"Тұрғын үй Қызылорда"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"Merci KZ" "Мерси KZ"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"SAN MUNAI GAS" (Сан МУНАЙ ГАС)"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"Кызылордатеплоэлектроцентр" на праве хозяйственного ведения управления энергетики и жилищно-коммунального хозяйства Кызылординской области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акционерного общества "Казпочта"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"Зеленстрой"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"Нурсат-Бауыр LTD"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"Еңбек-Кызылорда" республиканского государственного предприятия на праве хозяйственного ведения "Еңбек" исправительных учреждений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8 августа 2017 года №8479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17 мая 2017 года №7696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5613"/>
        <w:gridCol w:w="1670"/>
        <w:gridCol w:w="2773"/>
        <w:gridCol w:w="1014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центр оказания специальных социальных услуг №1" управления координации занятости и социальных программ Кызылординской области"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образования"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№1" управления здравоохранения Кызылординской области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№5" управления здравоохранения Кызылординской области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управление культуры архивов и документации Кызылординской области"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архитектуры и градостроительства"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"Средняя школа №179 имени А. Хангельдина" городского отдела образования"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центр оказания специальных социальных услуг №2" управления координации занятости и социальных программ Кызылординской области"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"Городской Домов культуры, клубов и народных коллективов" городского отдела культуры и развития языков"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"Городской отдел культуры и развития языков"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аграрно-технический высший колледж имени А.Абдукаримова" управления образования Кызылординской области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