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b6c5" w14:textId="ee6b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льгот 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27 октября 2017 года № 113-17/5. Зарегистрировано Департаментом юстиции Кызылординской области 10 ноября 2017 года № 6020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Казакстан от 12 декабря 1995 года "О государственных наградах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социальной поддержки граждан, награжденны до 1 января 1996 года орденами "Отан", "Даңқ", удостоенным высшей степени отличия – звания "Халық Қаһарманы", почетных званий республики - предоставить льготу за счет средств местного бюджета ежемесячно в размере 1,9 месячных расчетных показателей.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ХVІІ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 М. ЕРГЕШБАЕВ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"25" октября 2017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