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c966" w14:textId="f04c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14 декабря 2016 года №49-9/1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29 ноября 2017 года № 119-18/1. Зарегистрировано Департаментом юстиции Кызылординской области 5 декабря 2017 года № 6057.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14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 49-9/1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2017-2019 годы" (зарегистрировано в Реестре государственной регистрации нормативных правовых актов за №5680, опубликовано 28 декабря 2016 года в газетах "Халық ақпарат", "Ел тілегі" и 30 декабря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38 143 812,8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16 224 752,0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289 340,4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549 225,0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21 080 495,4 тысяч тенге;"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41 309 715,1 тысяч тенге."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-3 463 350,7 тысяч тенге;"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- 3 463 350,7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3 444 114,5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751 246,3 тысяч тенге."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резерв местного исполнительного органа в сумме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244 271,4 тысяч тенге."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2017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ХVІІІ сессии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БОХАНОВА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маслихатa от 29 ноября 2017 года № 119-18/1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маслихатa от 14 декабря 2016 года № 49-9/1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857"/>
        <w:gridCol w:w="857"/>
        <w:gridCol w:w="951"/>
        <w:gridCol w:w="5823"/>
        <w:gridCol w:w="25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38 143 812,8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16 224 752,0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6 927 470,0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6 927 470,0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6 277 173,0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575 297,0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2 028 221,0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1 073 873,0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986 873,0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756 098,0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556 098,0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авиационногоҢ и дизельное топливо, произведенных на территории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открытом пространстве за пределами помещений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1 183 275,0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1 183 275,0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сбор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республиканский бюджет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1 183 275,0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289 340,4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 налагаемые государственными учреждениями, финансируемыми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236 476,4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236 476,4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196 356,4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549 225,0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521 125,0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512 379,0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512 379,0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21 080 495,4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21 080 495,4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21 080 495,4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5 696 997,2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5 808 664,2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9 574 834,0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"/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41 309 715,1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822 278,1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699 149,0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348 382,0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293 668,0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264 358,0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34 071,7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34 071,7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33 332,3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49 110,9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29 137,5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191 907,9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169 073,9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140 951,0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140 951,0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19 199 756,2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6 002 304,0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679 465,0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380 379,0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299 086,0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5 302 893,0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1 066 272,0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4 236 621,0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12 277 784,7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12 223 808,0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12 028 987,0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11 992 270,0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919 667,5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919 667,5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198 985,0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2 415 136,8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618 644,8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562 673,8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476 543,8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1 554 152,9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1 428 210,9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442 051,0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175 240,0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383 487,5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320 044,5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242 339,1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205 160,7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82 139,4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13 537 386,3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8 516 674,1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5 229 503,6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2 661 209,7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822 442,7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1 838 767,0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2 568 293,9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466 184,9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2 102 109,0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3 287 170,5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1 032 298,5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996 131,5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727 762,3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727 762,3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268 369,2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268 369,2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3 988 413,7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133 892,6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88 951,8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3 820 725,1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792 654,0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556 177,5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2 460 627,6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685 145,7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310 151,4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194 467,4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194 467,4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131 523,8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130 367,8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162 003,1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96 955,1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95 196,1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81 467,4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62 620,4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182 404,1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120 060,1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135 367,6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135 367,6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81 753,6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41 280,1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3 286 088,0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3 286 088,0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693 110,9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693 110,9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2 592 977,1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55 511,5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55 511,5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2 537 465,6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265 322,4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264 395,4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244 271,4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244 271,4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59 216,6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182 482,8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564 066,0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564 066,0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564 066,0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355 837,2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127 448,4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-3 463 350,7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3 463 350,7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751 246,3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751 246,3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751 246,3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195 288,3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Кызылординского городского маслихата от 29ноября 2017 года № 119-18/1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Кызылординского городского маслихата от 14 декабря 2016 года № 49-9/1</w:t>
            </w:r>
          </w:p>
        </w:tc>
      </w:tr>
    </w:tbl>
    <w:bookmarkStart w:name="z4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2017 год по бюджетным программам поселков и сельских округов</w:t>
      </w:r>
    </w:p>
    <w:bookmarkEnd w:id="44"/>
    <w:bookmarkStart w:name="z4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708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(123003) Оказание социальной помощи нуждающимся гражданам на дому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Обеспечение деятельности организаций дошкольного воспитания и обучения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Организация бесплатного подвоза учащихся до школы и обратно в сельской местности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(123006) 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Освещение улиц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Обеспечение санитарии 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(123022) Капитальные расходы государственного органа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(123026) Обеспечение занятости населения на местном уровне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(123028) Реализация физкультурно – оздоровительных и спортивных мероприятии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Реализация мер по содействию 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(123045) Капитальный и средний ремонт автомобильных дорог улиц населенных пунктов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Тасбугет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38 888,4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189 145,0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451 581,7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857 596,1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Белкол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42 202,6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148 526,6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Акжарма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45 349,3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Аксуат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89 326,6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311 975,7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Кызылжарма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198 208,5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Караултобе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38 092,5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Кызылузяк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71 330,0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Косшынырау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236 971,0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98 940,8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264 358,0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380 379,0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88 951,8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14 213,8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35 097,0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299 086,0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693 110,9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2 006 990,5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6"/>
    <w:bookmarkStart w:name="z4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57"/>
    <w:bookmarkStart w:name="z4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