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2e4a" w14:textId="9b12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2016 года №49-9/1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21 декабря 2017 года № 133-20/2. Зарегистрировано Департаментом юстиции Кызылординской области 21 декабря 2017 года № 6084.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49-9/1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2017-2019 годы" (зарегистрировано в Реестре государственной регистрации нормативных правовых актов за №5680, опубликовано 28 декабря 2016 года в газетах "Халық ақпарат", "Ел тілегі" и 30 декабря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38 143 812,8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15 224 752,0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1 456 173,4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382 392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21 080 495,4 тысяч тенге;"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41 309 715,1 тысяч тенге;"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-3 463 350,7 тысяч тенге;"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- 3 463 350,7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3 444 114,5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751 246,3 тысяч тенге."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209 701,4 тысяч тенге."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2017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СУЮНТАЕВ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21 декабря 2017 года № 133-20/2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14 декабря 2016 года № 49-9/1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857"/>
        <w:gridCol w:w="857"/>
        <w:gridCol w:w="951"/>
        <w:gridCol w:w="5823"/>
        <w:gridCol w:w="25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38 143 812,8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15 224 752,0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6 927 470,0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6 277 173,0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575 297,0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5 489 936,0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1 073 873,0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986 873,0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756 098,0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556 098,0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авиационногоҢ и дизельное топливо, произведенных на территории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размещение наружной (визуальной) рекламы на открытом пространстве за пределами помещений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Консульский сбор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республиканский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1 456 173,4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 налагаемые государственными учреждениями, финансируемыми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1 403 309,4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1 403 309,4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1 206 922,0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382 392,0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354 292,0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21 080 495,4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21 080 495,4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21 080 495,4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5 696 997,2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5 808 664,2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41 309 715,1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818 370,1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695 241,0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344 474,0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293 668,0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264 358,0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34 071,7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33 332,3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39 115,5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191 907,9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19 199 556,2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6 084 987,0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678 985,0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5 386 056,0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1 066 272,0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4 319 784,0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12 277 754,7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12 223 808,0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12 028 987,0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11 992 270,0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Байконур с казахским языком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836 814,5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115 172,0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2 414 609,8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618 334,8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562 673,8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476 543,8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1 554 152,9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1 428 210,9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442 051,0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128 493,0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383 487,5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320 044,5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242 122,1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205 160,7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115 200,9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82 139,4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78 345,4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13 579 090,3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8 510 154,1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5 229 503,6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2 661 209,7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822 442,7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1 838 767,0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2 568 293,9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466 184,9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2 102 109,0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3 280 650,5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1 031 098,5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994 931,5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726 562,3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726 562,3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268 369,2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268 369,2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4 037 837,7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133 396,6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88 526,8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3 870 645,1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842 574,0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556 177,5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2 460 627,6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685 145,7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310 151,4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194 467,4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131 523,8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130 367,8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36 750,8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162 003,1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96 955,1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95 196,1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62 620,4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32 457,4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182 404,1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120 060,1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25 095,0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135 367,6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135 367,6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53 614,0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81 753,6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41 280,1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3 284 071,0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3 284 071,0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2 592 977,1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55 511,5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2 537 465,6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230 270,4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229 343,4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209 701,4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209 701,4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47 450,6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159 678,8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4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5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564 066,0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52 063,9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15 736,9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51 589,0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80 261,0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355 837,2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127 448,4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1 796,4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8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9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-3 463 350,7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3 463 350,7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3 444 114,5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1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751 246,3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751 246,3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751 246,3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555 958,0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195 288,3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Возврат, использованных не по целевому назначению кредитов, выданных из местного бюджета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2"/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770 482,5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маслихата от 21 декабря 2017 года № 133-20/2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маслихата от 14 декабря 2016 года № 49-9/1</w:t>
            </w:r>
          </w:p>
        </w:tc>
      </w:tr>
    </w:tbl>
    <w:bookmarkStart w:name="z46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2017 год по бюджетным программам поселков и сельских округов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92"/>
        <w:gridCol w:w="1957"/>
        <w:gridCol w:w="1804"/>
        <w:gridCol w:w="1359"/>
        <w:gridCol w:w="1359"/>
        <w:gridCol w:w="1599"/>
        <w:gridCol w:w="1206"/>
        <w:gridCol w:w="1241"/>
        <w:gridCol w:w="1242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4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На­име­но­ва­ние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Услу­ги по обес­пе­че­нию де­я­тель­но­сти аки­ма рай­о­на в го­ро­де, го­ро­да рай­он­но­го зна­че­ния, по­сел­ка,се­ла, сель­ско­го окру­га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Ор­га­ни­за­ция в экс­трен­ных слу­ча­ях до­став­ки тя­же­ло­боль­ных лю­дей до бли­жай­шей ор­га­ни­за­ции здра­во­охра­не­ния, ока­зы­ва­ю­щей вра­чеб­ную по­мощь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(123003) Ока­за­ние со­ци­аль­ной по­мо­щи нуж­да­ю­щим­ся граж­да­нам на до­му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Обес­пе­че­ние де­я­тель­но­сти ор­га­ни­за­ций до­школь­но­го вос­пи­та­ния и обу­че­ния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Ор­га­ни­за­ция бес­плат­но­го под­во­за уча­щих­ся до шко­лы и об­рат­но в сель­ской мест­но­сти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КБК – (123006) Под­держ­ка куль­тур­но-до­су­го­вой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ра­бо­ты на мест­ном уровне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Осве­ще­ние улиц на­се­лен­ных пунк­тов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Обес­пе­че­ние са­ни­та­рии на­се­лен­ных пунк­тов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по­сел­ка Тас­бу­гет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38 888,4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14 542,0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33 428,0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по­сел­ка Бел­кол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57 576,0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7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Ак­жар­ма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24 091,5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8 226,0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Ак­су­ат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22 597,1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86 029,0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15 634,0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9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Кы­зы­л­жар­ма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111 592,0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18 012,0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Ка­ра­ул­то­бе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18 375,0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5 999,0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1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Кы­зы­лу­зяк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21 896,0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2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Кос­шы­ны­рау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71 396,0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12 882,0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3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Тал­су­ат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16 433,0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Все­го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264 358,0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20 435,0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14 107,0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115 684,0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88 526,8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30 656,0</w:t>
            </w:r>
          </w:p>
        </w:tc>
      </w:tr>
    </w:tbl>
    <w:bookmarkStart w:name="z4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358"/>
        <w:gridCol w:w="1432"/>
        <w:gridCol w:w="1807"/>
        <w:gridCol w:w="1989"/>
        <w:gridCol w:w="1545"/>
        <w:gridCol w:w="1601"/>
        <w:gridCol w:w="1154"/>
      </w:tblGrid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Бла­го­устрой­ство и озе­ле­не­ние на­се­лен­ных пунк­тов</w:t>
            </w:r>
          </w:p>
          <w:bookmarkEnd w:id="146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(123022) Ка­пи­таль­ные рас­хо­ды го­су­дар­ствен­но­го ор­га­на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(123026) Обес­пе­че­ние за­ня­то­сти на­се­ле­ния на мест­ном уровне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Ре­а­ли­за­ция физ­куль­тур­но – оздо­ро­ви­тель­ных и спор­тив­ных ме­ро­при­я­тии на мест­ном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Ре­а­ли­за­ция мер по со­дей­ствию эко­но­ми­че­ско­му раз­ви­тию ре­ги­о­нов в рам­ках Про­грам­мы "Раз­ви­тие ре­ги­о­нов"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Ре­а­ли­за­ция го­су­дар­ствен­но­го об­ра­зо­ва­тель­но­го за­ка­за в до­школь­ных ор­га­ни­за­ци­ях об­ра­зо­ва­ния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(123045) Ка­пи­таль­ный и сред­ний ре­монт ав­то­мо­биль­ных до­рог улиц на­се­лен­ных пунк­тов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48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189 145,0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451 581,7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857 596,1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49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42 202,6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148 526,6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50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1 648,0</w:t>
            </w:r>
          </w:p>
          <w:bookmarkEnd w:id="151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70 681,0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87 309,6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310 974,7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  <w:bookmarkEnd w:id="152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198 208,5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53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38 092,5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10 445,0</w:t>
            </w:r>
          </w:p>
          <w:bookmarkEnd w:id="154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71 330,0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55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27 073,0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234 250,0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1 037,8</w:t>
            </w:r>
          </w:p>
          <w:bookmarkEnd w:id="156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98 940,8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14 213,8</w:t>
            </w:r>
          </w:p>
          <w:bookmarkEnd w:id="157"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29 310,0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34 880,0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19 642,0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298 606,0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691 093,9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2 003 268,5</w:t>
            </w:r>
          </w:p>
        </w:tc>
      </w:tr>
    </w:tbl>
    <w:bookmarkStart w:name="z48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58"/>
    <w:bookmarkStart w:name="z48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159"/>
    <w:bookmarkStart w:name="z48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с/о – сельский округ 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