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93c9" w14:textId="2609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поселка Белкуль города Кызылорда Кызылординской области от 5 сентября 2017 года № 38. Зарегистрировано Департаментом юстиции Кызылординской области 15 сентября 2017 года № 5968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заключениями областной ономастической комиссии от 22 ноября 2016 года № 4, от 26 апреля 2017 года № 1, аким поселка Белкуль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поселка Белкуль города Кызылорда: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"2-Линия" - имя "Талгата Абуова";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"Железнодорожная" - имя "Кожахмета Шохаманова";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"Путейская" - имя "Сулеймен Ыбырайулы".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ведущего специалиста государственного учреждения "Аппарата акима поселка Белкуль" Куанышбаева 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