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e2eb" w14:textId="cb3e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17 февраля 2017 года № 30-қ. Зарегистрировано Департаментом юстиции Кызылординской области 3 марта 2017 года № 5745. Утратило силу постановлением Аральского районного акимата Кызылординской области от 13 июня 2017 года № 95-қ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Аральского районного акимата Кызылординской области от 13.06.2017 </w:t>
      </w:r>
      <w:r>
        <w:rPr>
          <w:rFonts w:ascii="Times New Roman"/>
          <w:b w:val="false"/>
          <w:i w:val="false"/>
          <w:color w:val="ff0000"/>
          <w:sz w:val="28"/>
        </w:rPr>
        <w:t>№ 95-қ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Установить квоты рабочих мест: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трудоустройства лиц, состоящих на учете службы пробации;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трудоустройства лиц, освобожденных из мест лишения свободы;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двух процентов от списочной численности работников в организациях Аральского района на 2017 год, независимо от организационно-правовой формы и от формы собственности.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Аральского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