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67ea" w14:textId="3f06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21 декабря 2016 года № 55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6 марта 2017 года № 68. Зарегистрировано Департаментом юстиции Кызылординской области 17 марта 2017 года № 5763.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одиннадцатой сессии Аральского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5685, опубликовано в районной газете "Толқын" от 10 января 2016 года №2)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12 319 334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1 917 330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26 487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10 363 272 тысяч тенге, в том числе субвенции – 8 602 310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- 12 386 121,1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1 275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8 936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11 300;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11 300;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- 79 362,1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79 362,1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одинадцатой сессии Аральского районного маслихата от 21 декабря 2016 года № 55 "О районном бюджете на 2017-2019 годы"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2017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двеннадцатой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К.Шынжанов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двенадцатой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марта 2017 года №68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 55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2"/>
        <w:gridCol w:w="1052"/>
        <w:gridCol w:w="6293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12 319 334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1 917 330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1 249 878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1 153 748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76 220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  <w:bookmarkEnd w:id="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10 363 272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10 363 272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12 386 121,1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913 594,4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580 774,4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506 459,4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оценки имущества в целях 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7 780 246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6 421 045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6 277 816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1 371 682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1 371 682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8 507,7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- 79 362,1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78 087,1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двенадцатой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 " марта 2017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 55</w:t>
            </w:r>
          </w:p>
        </w:tc>
      </w:tr>
    </w:tbl>
    <w:bookmarkStart w:name="z2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2017 год аппаратов акима города районного значения, поселка, села и сельского округа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576"/>
        <w:gridCol w:w="1576"/>
        <w:gridCol w:w="1487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-(123011000) 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-(123014000) Организация водоснабжения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-(123022000) Капитальные расходы государственных органов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-(123041000)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100 575,4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754 678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Саксаульск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140 271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Жаксыкылыш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Амануткел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58 633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Октябрь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Жанакурлыс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24 864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Камыстыбас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84 420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35 972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46 269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 би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506 459,4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630 926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74 315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36 306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196 947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