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6618" w14:textId="5666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проведении единых государственных закупок в 2017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17 февраля 2017 года № 29-қ. Зарегистрировано Департаментом юстиции Кызылординской области 17 марта 2017 года № 5765.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"Аральский районный отдел жилищно-коммунального хозяйства, пассажирского транспорта и автомобильных дорог" единым организатором государственных закупок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работы, организация и проведение государственных закупок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"Аральский районный отдел жилищно-коммунального хозяйства, пассажирского транспорта и автомобильных дорог"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Аральского района Утешова 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2017 года № 29-қ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Работы, организация и проведение государственных закупок которых выполняются единым организатором государственных 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