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6b7d" w14:textId="d826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6 марта 2017 года № 74. Зарегистрировано Департаментом юстиции Кызылординской области 6 апреля 2017 года № 5780. Утратило силу решением Аральского районного маслихата Кызылординской области от 13 марта 2018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14637)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Аральского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19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Аральского районного маслихата" (зарегистрировано в Реестре государственной регистрации нормативных правовых актов за номером 5414 от 17 марта 2016 года, опубликовано в газете "Толқын" № 25 от 30 марта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двеннадцатой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"6" марта 2017 года №74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Аральского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Аральского районного маслихата" (далее – служащие корпуса "Б").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государственного учреждения "Аппарат Аральского районного маслихата" (далее - аппарат маслихата), финансируемых из районного бюджета, оценка проводится секретарем маслихата Аральского района.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Кадровая служба формирует график проведения оценки по согласованию с председателем Комиссии по оценке.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кадровой службой,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-2 балла;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"удовлетворительно"(от 80 до 105 баллов) – 3 балла;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 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Кадровая служба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по оценке следующие документы: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Кадровая служба ознакомляет служащего корпуса "Б" с результатами оценки в течение двух рабочих дней со дня ее завершения.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кадровой службе.</w:t>
      </w:r>
    </w:p>
    <w:bookmarkEnd w:id="91"/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 по оценке.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территориальное подразделение.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6"/>
    <w:bookmarkStart w:name="z10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5"/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106"/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_________________________________________________год</w:t>
      </w:r>
    </w:p>
    <w:bookmarkEnd w:id="107"/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________________________________________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___________________________________________________________________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4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5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7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 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 года</w:t>
      </w:r>
    </w:p>
    <w:bookmarkEnd w:id="123"/>
    <w:bookmarkStart w:name="z15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800"/>
        <w:gridCol w:w="2272"/>
        <w:gridCol w:w="1928"/>
        <w:gridCol w:w="758"/>
        <w:gridCol w:w="763"/>
        <w:gridCol w:w="1795"/>
        <w:gridCol w:w="1523"/>
        <w:gridCol w:w="1525"/>
        <w:gridCol w:w="77"/>
        <w:gridCol w:w="7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2"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3"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4"/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8"/>
    <w:bookmarkStart w:name="z17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9"/>
    <w:bookmarkStart w:name="z17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______________________________________________________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3"/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5"/>
    <w:bookmarkStart w:name="z18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80"/>
        <w:gridCol w:w="1926"/>
        <w:gridCol w:w="2512"/>
        <w:gridCol w:w="1584"/>
        <w:gridCol w:w="1597"/>
        <w:gridCol w:w="3183"/>
        <w:gridCol w:w="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47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8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9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0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1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4"/>
    <w:bookmarkStart w:name="z20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5"/>
    <w:bookmarkStart w:name="z20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6"/>
    <w:bookmarkStart w:name="z206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</w:p>
    <w:bookmarkEnd w:id="157"/>
    <w:bookmarkStart w:name="z20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8"/>
    <w:bookmarkStart w:name="z20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1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5"/>
    <w:bookmarkStart w:name="z2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6"/>
    <w:bookmarkStart w:name="z21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7"/>
    <w:bookmarkStart w:name="z21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8"/>
    <w:bookmarkStart w:name="z21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9"/>
    <w:bookmarkStart w:name="z21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70"/>
    <w:bookmarkStart w:name="z22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1"/>
    <w:bookmarkStart w:name="z22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2"/>
    <w:bookmarkStart w:name="z22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2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4"/>
    <w:bookmarkStart w:name="z22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2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 Дата: ___________</w:t>
      </w:r>
    </w:p>
    <w:bookmarkEnd w:id="176"/>
    <w:bookmarkStart w:name="z22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