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6012" w14:textId="3a86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апреля 2017 года № 55-қ. Зарегистрировано Департаментом юстиции Кызылординской области 27 апреля 2017 года № 5816. Утратило силу постановлением Аральского районного акимата Кызылординской области от 12 марта 2018 года № 282-қ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282-қ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14637)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Аральского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Исполнительным органам, финансируемым из бюджета района,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 Бохаева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апреля 2017 года № 55-қ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Аральского района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Аральского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местных исполнительных органов Аральского района (далее – служащий корпуса "Б").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служащего корпуса "Б" (далее – оценка) проводится для определения эффективности и качества работы.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"Б", находящееся в социальном отпуске либо периоде временной нетрудоспособности, проходит оценку в течение 5 рабочих дней после выхода на работу.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района, либо по его уполномочию одним из его заместителей.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служащего корпуса "Б" на работу без уважительной причины;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служащего корпуса "Б" служебной этики.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– 2 балла;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по результатам оценки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3"/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734"/>
        <w:gridCol w:w="1734"/>
        <w:gridCol w:w="1735"/>
        <w:gridCol w:w="1735"/>
        <w:gridCol w:w="1735"/>
        <w:gridCol w:w="1735"/>
        <w:gridCol w:w="684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7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7"/>
    <w:bookmarkStart w:name="z1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8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0"/>
    <w:bookmarkStart w:name="z19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1"/>
    <w:bookmarkStart w:name="z19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2"/>
    <w:bookmarkStart w:name="z20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3"/>
    <w:bookmarkStart w:name="z20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2"/>
    <w:bookmarkStart w:name="z21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4"/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6"/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