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1f6a" w14:textId="ea51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21 декабря 2016 года № 55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ноября 2017 года N 101. Зарегистрировано Департаментом юстиции Кызылординской области 21 ноября 2017 года N 6036.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очередной одиннадцатой сессии Аральского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5685, опубликовано в районной газете "Толқын" от 10 января 2017 года №2)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12 585 313,4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1 840 194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13 389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63 128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10 668 602,4 тысяч тенге, в том числе объем субвенции – 8 602 310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- 12 630 100,5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1 275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8 936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33 300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33 300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- 79 362,1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79 362,1 тысяч тенге;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одинадцатой сессии Аральского районного маслихата от 21 декабря 2016 года № 55 "О районном бюджете на 2017-2019 годы"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восемнадцатой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восемьнадцатой сессии Аральского районного маслихата от "08" ноября 2017 года № 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одиннадцатой сессии Аральского районного маслихата от "21" декабря 2016 года № 55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52"/>
        <w:gridCol w:w="1052"/>
        <w:gridCol w:w="6293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9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12 585 313,4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1 840 194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1 229 591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1 118 653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10 668 602,4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10 668 602,4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10 668 602,4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12 630 100,5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930 282,4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590 338,4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512 253,4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7 884 673,3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6 472 724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6 322 667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57 936,3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686 266,9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408 885,9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22 493,8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33 535,8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125 198,3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190 786,9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21 087,1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201 963,8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201 963,8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201 963,8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1 072 614,6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38 154,4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68 272,2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28 766,2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28 766,2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168 052,9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168 052,9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- 79 362,1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78 087,1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 восемьнадцатой сессии Аральского районного маслихата от "08" ноября 2017 года № 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одинадцатой сессии Аральского районного маслихата от "21" декабря 2016 года № 55</w:t>
            </w:r>
          </w:p>
        </w:tc>
      </w:tr>
    </w:tbl>
    <w:bookmarkStart w:name="z2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2017 год аппаратов акима города районного значения, поселка, села и сельского округа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576"/>
        <w:gridCol w:w="1576"/>
        <w:gridCol w:w="1487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-(123003000) Оказание социальной помощи нуждающимся гражданам на дому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(123004000) Обеспечение деятельности организаций дошкольного воспитания и обучения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-(123006000) Поддержка культурно-досуговой работы на местном уровне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-(123008000) Освещение улиц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-(123009000) Обеспечение санитарии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-(123011000) Благоустройство и озеленение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-(123014000) Организация водоснабжения населенных пунктов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-(123022000) Капитальные расходы государственных органов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-(123041000)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Аральск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86 074,4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Саксаульск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Жаксыкылыш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Амануткел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Буген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Октябрь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Жанакурлыс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Каракум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Камыстыбас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 би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512 253,4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