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e664" w14:textId="f27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Аральскому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23 ноября 2017 года № 200-қ. Зарегистрировано Департаментом юстиции Кызылординской области 30 ноября 2017 года № 6054. Утратило силу постановлением Аральского районного акимата Кызылординской области от 18 октября 2023 года № 117-қ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18.10.2023 </w:t>
      </w:r>
      <w:r>
        <w:rPr>
          <w:rFonts w:ascii="Times New Roman"/>
          <w:b w:val="false"/>
          <w:i w:val="false"/>
          <w:color w:val="ff0000"/>
          <w:sz w:val="28"/>
        </w:rPr>
        <w:t>№ 117-қ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Аральскому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Аральского района"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 № 200-қ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Аральскому району на основании геобатанического обследования пастбищ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