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79543" w14:textId="ba795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проведения единых государственных закупок в 2017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Казалинского района Кызылординской области от 18 января 2017 года № 15. Зарегистрировано Департаментом юстиции Кызылординской области 20 января 2017 года № 5701.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4 декабря 2015 года "О государственных закупках" акимат Казалинского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государственное учреждение "Казалинский районный отдел жилищно-коммунального хозяйства, пассажирского транспорта и автомобильных дорог" единым организатором государственных закупок для заказчиков.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товары, работы, услуги организация и проведение государственных закупок которых выполняются единым организатором закупок,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"Казалинский районный отдел жилищно-коммунального хозяйства, пассажирского транспорта и автомобильных дорог" (Сыдыков Ш.А.) в установленном законодательством порядке принять меры, вытекающие из настоящего постановления.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Казалинского района.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ШАМУРАТОВ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января 2017 года № 15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Товары, работы, услуги организация и проведение государственных закупок которые выполняются единым организатором государственных закупок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0578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7"/>
        </w:tc>
        <w:tc>
          <w:tcPr>
            <w:tcW w:w="10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"/>
        </w:tc>
        <w:tc>
          <w:tcPr>
            <w:tcW w:w="10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9"/>
        </w:tc>
        <w:tc>
          <w:tcPr>
            <w:tcW w:w="10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топливо (при сумме, выделенной бюджетом для закупки в случае превышения десятитысячекратного размера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0"/>
        </w:tc>
        <w:tc>
          <w:tcPr>
            <w:tcW w:w="10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1"/>
        </w:tc>
        <w:tc>
          <w:tcPr>
            <w:tcW w:w="10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 Тауелсиздик и Рамберди ишан населенном пункте Бирлик Казалинского района Кызылординской области.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2"/>
        </w:tc>
        <w:tc>
          <w:tcPr>
            <w:tcW w:w="10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3"/>
        </w:tc>
        <w:tc>
          <w:tcPr>
            <w:tcW w:w="10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охранной службы здании акимата Казалинского района Кызылординской области.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