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9c48" w14:textId="5179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исполнения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16 января 2017 года № 8. Зарегистрировано Департаментом юстиции Кызылординской области 21 февраля 2017 года № 5737. Утратило силу постановлением акимата Казалинского района Кызылординской области от 20 января 2020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Казалинского района Кызылординской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уполномоченных органов, ответственных за взимание поступлений в районный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Казалинского района Бабанаева С.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января 2017 года № 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органов, ответственных за взимание поступлений в районный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3211"/>
        <w:gridCol w:w="1883"/>
        <w:gridCol w:w="6431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КБК*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поступлений в районный бюджет*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финансов Казалинского района"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имущества, перешедшего по праву наследования к государству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органы, финансируемые из районного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закупок,организуемых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легализацию имущества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акимов города районного значения, села поселка, сельского округа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бюджета района (города областного значения),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"Казалинский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сельского хозяйства Казалинского района"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501121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"Районный отдел земельных отношений"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Республиканского государственного учреждения "Департамент юстиции Кызылординской области Министерства юстиции Республики Казахстан" "Территориальный отдел Казалинского района"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санкция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Казалинского районного суда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судебными исполнителями, судебными приставами и другими сотрудниками судов, уполномоченными председателем суда или председательствующим в заседании суда, за исключением поступлений от организаций нефтяного сектора и правонарушений в области налогообложения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Казалинского района Департамента внутренних дел Кызылординской области"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*наименование поступлений в районный бюджет изложены в соответствии с приказом Министра финансов Республики Казахстан от 18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номером 9756). Поступления в районный бюджет учитываются в соответствии с приказом Министра финансов Республики Казахстан от 18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 (зарегистрирован в Реестре государственной регистрации нормативных правовых актов за номером 9760);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*КБК – Коды бюджетной классификации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