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1d37" w14:textId="a9a1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Казалинского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февраля 2017 года № 90. Зарегистрировано департаментом юстиции Кызылординской области 30 марта 2017 года № 5774. Утратило силу решением Казалинского районного маслихата Кызылординской области от 10 апреля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10.04.2018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14637)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Казалинского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Казалинского районного маслихата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Казалинского районного маслихата" (зарегистрировано в Реестре государственной регистрации нормативных правовых актов за номером 5413 от 17 марта 2016 года, опубликовано 9 апреля 2016 года за №27 в районной газете "Қазалы").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Т.Алипбаев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февраля 2017 года №90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Казалинского района"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Казалинского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маслихата Казалинского района"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государственного учреждения "аппарат маслихата Казалинского района" (далее - аппарат маслихата), финансируемых из районного бюджета, оценка проводится секретарем маслихата Казалинского района.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Годовая оценка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-2 балла;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"удовлетворительно"(от 80 до 105 баллов) – 3 балла;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по оценке следующие документы: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кадровой службе.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 по оценке.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территориальное подразделение.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_________________________________________________год</w:t>
      </w:r>
    </w:p>
    <w:bookmarkEnd w:id="105"/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____________________________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1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2"/>
        <w:gridCol w:w="6098"/>
      </w:tblGrid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9"/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1"/>
    <w:bookmarkStart w:name="z1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 года</w:t>
      </w:r>
    </w:p>
    <w:bookmarkEnd w:id="122"/>
    <w:bookmarkStart w:name="z14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942"/>
        <w:gridCol w:w="1648"/>
        <w:gridCol w:w="1648"/>
        <w:gridCol w:w="1942"/>
        <w:gridCol w:w="1648"/>
        <w:gridCol w:w="1648"/>
        <w:gridCol w:w="471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0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5"/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подпись_____________________ 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8"/>
    <w:bookmarkStart w:name="z16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4"/>
    <w:bookmarkStart w:name="z17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выполнения индивидуального плана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8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9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0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0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1"/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подпись_____________________ 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3"/>
    <w:bookmarkStart w:name="z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4"/>
    <w:bookmarkStart w:name="z1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5"/>
    <w:bookmarkStart w:name="z19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6"/>
    <w:bookmarkStart w:name="z19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7"/>
    <w:bookmarkStart w:name="z19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164"/>
    <w:bookmarkStart w:name="z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5"/>
    <w:bookmarkStart w:name="z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7"/>
    <w:bookmarkStart w:name="z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9"/>
    <w:bookmarkStart w:name="z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71"/>
    <w:bookmarkStart w:name="z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