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2ba56" w14:textId="dd2ba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Казалинского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Казалинского района Кызылординской области от 13 марта 2017 года № 61. Зарегистрировано Департаментом юстиции Кызылординской области 12 апреля 2017 года № 5790. Утратило силу постановлением акимата Казалинского района Кызылординской области от 29 марта 2018 года № 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Казалинского района Кызылординской области от 29.03.2018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Приказом Председателя Агентства Республики Казахстан по делам государственной службы и противодействию коррупции от 29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(зарегистрированный в Реестре государственной регистрации нормативных правовых актов за № 14637) акимат Казалинского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Казалинского района.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Казалинского района "Об утверждении методики оценки деятельности административных государственных служащих корпуса "Б" местных исполинтельных органов Казалинского района" от 30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(зарегистрированный в Реестре государственной регистрации нормативных правовых актов за № 5502, опубликован 22 июня 2016 года в газете "Қазалы" и 22 июня 2016 года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руководителя государственного учреждения "Аппарат акима Казалинского района" Жанкожаева Р.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Муратбаев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Казалинского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"13" марта 2017 года № 61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Казалинского района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Казалинского района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приказом Председателя Агентства Республики Казахстан по делам государственной службы и противодействию коррупции от 29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(зарегистрированный в Реестре государственной регистрации нормативных правовых актов за №14637) и определяет алгоритм оценки деятельности административных государственных служащих корпуса "Б" местных исполнительных органов Казалинского района (далее -служащие корпуса "Б"). 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служащего корпуса "Б" (далее – оценка) проводится для определения эффективности и качества их работы.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"Б", находящееся в социальном отпуске либо периоде временной нетрудоспособности, проходит оценку в течение 5 рабочих дней после выхода на работу.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должностной инструкции.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районных исполнительных органов, финансируемых из местного бюджета, оценка проводится акимом района, либо по его уполномочию одним из его заместителей.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по оценке является решающим.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End w:id="25"/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назначении служащего корпуса "Б" на должность после срока, указанного в пункте 10 настоящей Методики,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30"/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3"/>
    <w:bookmarkStart w:name="z4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деятельности,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документов на контроле,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служащего корпуса "Б" на работу без уважительной причины;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служащего корпуса "Б" служебной этики.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где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8"/>
    <w:bookmarkStart w:name="z6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 - 2 балла;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– 2 балла;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8"/>
    <w:bookmarkStart w:name="z8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обеспечивает проведение заседания Комиссии по оценке рассмотрению результатов оценки в соответствии с графиком, согласованным с председателем Комиссии по оценке.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по оценке следующие документы: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протокола заседания Комиссии по оценке по форме согласно приложению 4 к настоящей Методике.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по оценке рассматривает результаты квартальных и годовой оценки и принимает одно из следующих решений: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по оценке корректирует оценку с соответствующим пояснением в протоколе.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по оценке хранятся в службе управления персоналом.</w:t>
      </w:r>
    </w:p>
    <w:bookmarkEnd w:id="92"/>
    <w:bookmarkStart w:name="z102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по оценке служащим корпуса "Б" в уполномоченном органе по делам государственной службы или его территориальном подразделении осуществляется в течение десяти рабочих дней со дня вынесения решения.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территориальное подразделения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 по оценке.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территориальное подразделение.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7"/>
    <w:bookmarkStart w:name="z107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решений по результатам оценки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Комиссии по оценки результатов годовой оценки его деятельности.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9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06"/>
    <w:bookmarkStart w:name="z120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 год</w:t>
      </w:r>
    </w:p>
    <w:bookmarkEnd w:id="107"/>
    <w:bookmarkStart w:name="z121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(период, на который составляется индивидуальный план)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 _________________________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0"/>
        <w:gridCol w:w="5382"/>
        <w:gridCol w:w="2498"/>
      </w:tblGrid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12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13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14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15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16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 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0"/>
        <w:gridCol w:w="6350"/>
      </w:tblGrid>
      <w:tr>
        <w:trPr>
          <w:trHeight w:val="30" w:hRule="atLeast"/>
        </w:trPr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20"/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2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5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2"/>
    <w:bookmarkStart w:name="z146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 квартал ____ года</w:t>
      </w:r>
    </w:p>
    <w:bookmarkEnd w:id="123"/>
    <w:bookmarkStart w:name="z147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период)</w:t>
      </w:r>
    </w:p>
    <w:bookmarkEnd w:id="124"/>
    <w:bookmarkStart w:name="z14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</w:t>
      </w:r>
    </w:p>
    <w:bookmarkEnd w:id="125"/>
    <w:bookmarkStart w:name="z14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оцениваемого служащего: </w:t>
      </w:r>
    </w:p>
    <w:bookmarkEnd w:id="126"/>
    <w:bookmarkStart w:name="z15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27"/>
    <w:bookmarkStart w:name="z15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45"/>
        <w:gridCol w:w="2127"/>
        <w:gridCol w:w="2128"/>
        <w:gridCol w:w="788"/>
        <w:gridCol w:w="788"/>
        <w:gridCol w:w="1579"/>
        <w:gridCol w:w="1579"/>
        <w:gridCol w:w="1579"/>
        <w:gridCol w:w="252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 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исполнитель ской дисциплины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трудовой дисципли ны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исполнитель ской дисциплины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трудовой дисципли 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0"/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1"/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32"/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3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3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 государственных служащих корпуса "Б" местных исполнительных органов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8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6"/>
    <w:bookmarkStart w:name="z169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 год</w:t>
      </w:r>
    </w:p>
    <w:bookmarkEnd w:id="137"/>
    <w:bookmarkStart w:name="z170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год)</w:t>
      </w:r>
    </w:p>
    <w:bookmarkEnd w:id="138"/>
    <w:bookmarkStart w:name="z17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</w:t>
      </w:r>
    </w:p>
    <w:bookmarkEnd w:id="139"/>
    <w:bookmarkStart w:name="z17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оцениваемого служащего: </w:t>
      </w:r>
    </w:p>
    <w:bookmarkEnd w:id="140"/>
    <w:bookmarkStart w:name="z17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41"/>
    <w:bookmarkStart w:name="z17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1194"/>
        <w:gridCol w:w="3409"/>
        <w:gridCol w:w="1713"/>
        <w:gridCol w:w="1749"/>
        <w:gridCol w:w="1450"/>
        <w:gridCol w:w="1451"/>
        <w:gridCol w:w="1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3"/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4"/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5"/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46"/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47"/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49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 исполнительных органов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2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0"/>
    <w:bookmarkStart w:name="z193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</w:t>
      </w:r>
    </w:p>
    <w:bookmarkEnd w:id="151"/>
    <w:bookmarkStart w:name="z194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(наименование государственного органа)</w:t>
      </w:r>
    </w:p>
    <w:bookmarkEnd w:id="152"/>
    <w:bookmarkStart w:name="z195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</w:t>
      </w:r>
    </w:p>
    <w:bookmarkEnd w:id="153"/>
    <w:bookmarkStart w:name="z196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(вид оценки: квартальная/годовая и оцениваемый период (квартал и (или) год)</w:t>
      </w:r>
    </w:p>
    <w:bookmarkEnd w:id="154"/>
    <w:bookmarkStart w:name="z19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56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  <w:bookmarkEnd w:id="157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8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9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60"/>
    <w:bookmarkStart w:name="z20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61"/>
    <w:bookmarkStart w:name="z20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62"/>
    <w:bookmarkStart w:name="z20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63"/>
    <w:bookmarkStart w:name="z20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64"/>
    <w:bookmarkStart w:name="z20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65"/>
    <w:bookmarkStart w:name="z20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66"/>
    <w:bookmarkStart w:name="z21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 Дата: ___________</w:t>
      </w:r>
    </w:p>
    <w:bookmarkEnd w:id="167"/>
    <w:bookmarkStart w:name="z21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