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d10e" w14:textId="e98d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Казалинского районного маслихата от 26 декабря 2016 года №70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29 мая 2017 года № 109. Зарегистрировано департаментом юстиции Кызылординской области 7 июня 2017 года № 5869.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за номером 5688, опубликовано в газете "Қазалы" от 17 января 2017 года №4, от 28 января №7 и в эталонном контрольном банке нормативных правовых актов Республики Казахстан от 06 марта 2017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12853451,2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1332707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15473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–27075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11478196,2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13039045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254552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323332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68780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-440145,8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440145,8 тысяч тенге."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12) следующего содержания: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на благоустройство 42840 тысяч тенге;";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2), 3), 3), 7), 10) изложить в следующей новой редакции: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 единовременную материальную помощь на оздоровление участникам и инвалидам Великой Отечественной войны и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544,6 тысяч тенге;";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 социальную поддержку лицам, проработавшим (прослужившим) не менее 6 месяцев в тылу в годы Великой Отечественной войны 51256,4 тысяч тенге;";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оказание социальной помощи для обучающихся студентов из числа социально-уязвимых слоев населения по востребованным в регионе специальностям 20622 тысяч тенге;";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на реализацию Плана мероприятий по обеспечению прав и улучшению качества жизни инвалидов в Республике Казахстан на 2012 – 2018 годы 2626,2 тысяч тенге;";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на капитальный и средний ремонт транспортной инфраструктуры 384768 тысяч тенге;";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5), 6) следующего содержания: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на развитие социальных объектов 48795,4 тысяч тенге;";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на строительство скотомогильников 23516 тысяч тенге;";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 развитие систем газоснабжения социальных объектов 82258 тысяч тенге;";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резерв местного исполнительного органа района на 2017 год в размере 95000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 и подлежит официальному опубликованию.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ХІV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XІV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"29" мая 2017 года №109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2016 года №70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313"/>
        <w:gridCol w:w="1041"/>
        <w:gridCol w:w="6359"/>
        <w:gridCol w:w="28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6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12853451,2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1332707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452141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452141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309647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309647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510821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397196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11478196,2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11478196,2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11478196,2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"/>
        </w:tc>
        <w:tc>
          <w:tcPr>
            <w:tcW w:w="6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13039045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1042023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151267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672047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537304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7899827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1233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1048161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708697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339464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231726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6205885,6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5973453,6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350131,4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133418,4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2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572269,2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92754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401021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26581,2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25193,2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1095706,3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545780,6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545780,6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437047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240932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4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793380,4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275335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275335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49552,4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49552,4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152416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6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705318,3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657859,3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465817,3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9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0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320021,8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320021,8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31235,3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254552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1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-440145,8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440145,8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4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5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185593,8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185593,8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XІV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мая 2017 года №109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№70</w:t>
            </w:r>
          </w:p>
        </w:tc>
      </w:tr>
    </w:tbl>
    <w:bookmarkStart w:name="z29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2017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7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58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bookmarkEnd w:id="59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  <w:bookmarkEnd w:id="6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  <w:bookmarkEnd w:id="6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ХІV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мая 2017 года №109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2016 года №70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Обьем индивидуальных планов финансирования по администраторам бюджетных программ  аппаратов акима города, поселка, сельских округов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8"/>
        <w:gridCol w:w="4843"/>
        <w:gridCol w:w="31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"/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2661713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672047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672047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537304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Айтеке би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Казалинск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Аранды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Майдакол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Айтеке би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Аранды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Майдакол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1048161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1048161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708697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Айтеке би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300776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Казалинск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Аранды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339464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Айтеке би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Айтеке би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Казалинск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445123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445123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Аранды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Айтеке би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Казалинск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Аранды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Майдакол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кенті әкімінің аппараты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Қазалы қаласы әкімінің аппараты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240932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Айтеке би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Казалинск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Аранды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Майдакол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275335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275335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275335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Айтеке би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Казалинск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Аранды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Майдакол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Айтеке би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Казалинск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