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6d68" w14:textId="0f46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поселка Айтеке би Казалинского района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Казалинского районного акимата Кызылординской области 27 июля 2017 года № 152 и решение Казалинского районного маслихата Кызылординской области от 27 июля 2017 года № 120. Зарегистрировано Департаментом юстиции Кызылординской области 16 августа 2017 года № 5937.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(черту) поселка Айтеке би Казалинского района Кызылординской области общей площадью 19210,0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совместными постановлением Казалинского районного акимата Кызылординской области от 24.02.2021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Казалинского районного маслихата Кызылординской области от 24.02.2021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Казалинского района от 1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Казалинского районного маслихата от 1 ноября 2013 года №152 " Об установлении границы (черты) поселка Айтеке би Казалинского района Кызылординской области" (зарегистрировано в Реестре государственной регистрации нормативных правовых актов за №4547, опубликовано в районной газете "Тұран Қазалы" от 26 декабря 2013 года №108-109).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и решение вводятся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Бабанаев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609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Казалинкого района от " 27 " июля 2017 года №152 и решению Казалинского районного маслихата от " 27" июля 2017 года № 120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кента Айтеке би Казалинского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2072"/>
        <w:gridCol w:w="794"/>
        <w:gridCol w:w="512"/>
        <w:gridCol w:w="512"/>
        <w:gridCol w:w="2072"/>
        <w:gridCol w:w="1505"/>
        <w:gridCol w:w="512"/>
        <w:gridCol w:w="1505"/>
        <w:gridCol w:w="1792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земель 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 под строительство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