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4cc22" w14:textId="3c4cc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родительской платы по Казалинскому району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Казалинского района Кызылординской области от 20 сентября 2017 года № 186. Зарегистрировано Департаментом юстиции Кызылординской области 5 октября 2017 года за № 5982.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Казалинского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по Казалинскому району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Казалинского района от 20 января 2017 года </w:t>
      </w:r>
      <w:r>
        <w:rPr>
          <w:rFonts w:ascii="Times New Roman"/>
          <w:b w:val="false"/>
          <w:i w:val="false"/>
          <w:color w:val="000000"/>
          <w:sz w:val="28"/>
        </w:rPr>
        <w:t>№ 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Казалинскому району на 2017 год" (зарегистрировано в Реестре государственной регистрации нормативных правовых актов за № 5718, опубликовано 24 февраля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Казалинского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Н.ШАМУРАТОВ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Казалинского района от "28" сентября 2017 года № 186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6"/>
        <w:gridCol w:w="1795"/>
        <w:gridCol w:w="8019"/>
      </w:tblGrid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 размещаемых в дошкольные организации за счет государственного образовательного заказа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Казалинского района от "28" сентября 2017 года № 186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на 2017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1"/>
        <w:gridCol w:w="4100"/>
        <w:gridCol w:w="6809"/>
      </w:tblGrid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государственных дошкольных организациях в один месяц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частных дошкольных организациях, получающих услуги по государственному образовательному заказу в один месяц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шестикратного месячного расчетного показателя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десятикратного месячного расчетного показателя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