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5be4" w14:textId="9cd5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26 декабря 2016 года № 70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3 ноября 2017 года № 134. Зарегистрировано департаментом юстиции Кызылординской области 10 ноября 2017 года № 6019.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26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 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5688, опубликовано в газете "Қазалы" от 17 января 2017 года №4, от 28 января №7 и в эталонном контрольном банке нормативных правовых актов Республики Казахстан от 6 марта 2017 года)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12941569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1222707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15492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–27075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11676295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13122823,8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254552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323332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68780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–4339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4339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-440145,8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440145,8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13) следующего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на компенсацию потерь в связи с невыполнением годового прогноза поступлений доходов 100000 тысяч тенге;";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образование 82620,9 тысяч тенге;";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на оказание социальной помощи для обучающихся студентов из числа социально-уязвимых слоев населения по востребованным в регионе специальностям 23486,3 тысяч тенге;";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оказание социальной помощи детям, состоящим на диспансерном учете с гематологическими заболеваниями, включая гемобластозы и апластическую анемию 276 тысяч тенге;";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реализацию Плана мероприятий по обеспечению прав и улучшению качества жизни инвалидов в Республике Казахстан на 2012 – 2018 годы 2620,9 тысяч тенге;";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подготовку документации объектов водного хозяйства 124858 тысяч тенге;";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капитальный и средний ремонт транспортной инфраструктуры 376348 тысяч тенге;";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 проектирование и (или) строительство, реконструкцию жилья коммунального жилищного фонда 30000 тысяч тенге;";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проектирование, развитие и (или) обустройство инженерно-коммуникационной инфраструктуры 93867 тысяч тенге;";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развитие систем газоснабжения социальных объектов 99004 тысяч тенге;";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развитие транспортной инфраструктуры 94598 тысяч тенге;";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7-2 нового содержания: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В связи с централизацией видеоконференц-совещаний возвратить с бюджета района в областной бюджет 826 тысяч тенге.";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2017 года и подлежит офицальному опубликованию.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ХVІІ сессии Казалинского районного маслихата от "03" ноября 2017 года № 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 сессии Казалинского районного маслихата от "26" декабря 2016 года № 70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064"/>
        <w:gridCol w:w="1064"/>
        <w:gridCol w:w="6504"/>
        <w:gridCol w:w="28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6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12941569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500821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11676295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11676295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6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13122823,8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7939425,4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720771,5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6218002,6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5985570,6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358235,3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137044,3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589044,2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405262,3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102962,3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25393,2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972589,7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16690,7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788457,4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123356,5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123356,5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123356,5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688450,3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615397,3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426933,3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3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320943,3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320943,3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31330,8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-440145,8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440145,8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ХVІІ сессии Казалинского районного маслихата от "03" ноября 2017 года № 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Х сессии Казалинского районного маслихата от "26" декабря 2016 года № 70</w:t>
            </w:r>
          </w:p>
        </w:tc>
      </w:tr>
    </w:tbl>
    <w:bookmarkStart w:name="z31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селськых округов на 2017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483"/>
        <w:gridCol w:w="1484"/>
        <w:gridCol w:w="4612"/>
        <w:gridCol w:w="3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2634220,5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521243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24843,4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24982,7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24620,9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21904,6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24827,4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22183,1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17421,9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1055621,5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1055621,5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720771,5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308252,5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Алга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Коларык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Бозкол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Аранды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Майдакол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Сарыкол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Арыкбалык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Майлыбас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Кызылкум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Карашенгел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Оркендеу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Тасарык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Акжона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Казалинск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Кумжиек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Муратбаев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Шакен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Сарбулак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Айтеке би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Бирлик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Басыкара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