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58bc" w14:textId="39258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утврждении плана по управлению пастбищами и их использованию по Казалинскому району на 2017-2018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Казалинского районного маслихата Кызылординской области от 22 декабря 2017 года № 149. Зарегистрировано Департаментом юстиции Кызылординской области 29 декабря 2017 года № 6108.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подпунктом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20 февраля 2017 года "О пастбищах" Казалинский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план по управлению пастбищами и их использованию по Казалинскому району на 2017-2018 годы согласно </w:t>
      </w:r>
      <w:r>
        <w:rPr>
          <w:rFonts w:ascii="Times New Roman"/>
          <w:b w:val="false"/>
          <w:i w:val="false"/>
          <w:color w:val="000000"/>
          <w:sz w:val="28"/>
        </w:rPr>
        <w:t>приложению</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очередной ХІХ</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сессии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А.Орымбаев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Казалинского района маслихатa от 22 декабря 2017 года №149 </w:t>
            </w:r>
          </w:p>
        </w:tc>
      </w:tr>
    </w:tbl>
    <w:bookmarkStart w:name="z10" w:id="3"/>
    <w:p>
      <w:pPr>
        <w:spacing w:after="0"/>
        <w:ind w:left="0"/>
        <w:jc w:val="left"/>
      </w:pPr>
      <w:r>
        <w:rPr>
          <w:rFonts w:ascii="Times New Roman"/>
          <w:b/>
          <w:i w:val="false"/>
          <w:color w:val="000000"/>
        </w:rPr>
        <w:t xml:space="preserve"> План мероприятий по управлению пастбищами и их использованию по городу Кызылорда на 2017-2018 годы</w:t>
      </w:r>
    </w:p>
    <w:bookmarkEnd w:id="3"/>
    <w:bookmarkStart w:name="z11"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Схема</w:t>
      </w:r>
      <w:r>
        <w:rPr>
          <w:rFonts w:ascii="Times New Roman"/>
          <w:b w:val="false"/>
          <w:i w:val="false"/>
          <w:color w:val="000000"/>
          <w:sz w:val="28"/>
        </w:rPr>
        <w:t xml:space="preserve"> (карта) расположения пастбищ на территории в разрезе категорий земель, собственников земельных участков и землепользователей на основании правоустанавливающих документов;</w:t>
      </w:r>
    </w:p>
    <w:bookmarkEnd w:id="4"/>
    <w:bookmarkStart w:name="z12"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Приемлемые схемы</w:t>
      </w:r>
      <w:r>
        <w:rPr>
          <w:rFonts w:ascii="Times New Roman"/>
          <w:b w:val="false"/>
          <w:i w:val="false"/>
          <w:color w:val="000000"/>
          <w:sz w:val="28"/>
        </w:rPr>
        <w:t xml:space="preserve"> пастбищеоборотов; </w:t>
      </w:r>
    </w:p>
    <w:bookmarkEnd w:id="5"/>
    <w:bookmarkStart w:name="z13" w:id="6"/>
    <w:p>
      <w:pPr>
        <w:spacing w:after="0"/>
        <w:ind w:left="0"/>
        <w:jc w:val="both"/>
      </w:pPr>
      <w:r>
        <w:rPr>
          <w:rFonts w:ascii="Times New Roman"/>
          <w:b w:val="false"/>
          <w:i w:val="false"/>
          <w:color w:val="000000"/>
          <w:sz w:val="28"/>
        </w:rPr>
        <w:t>
      3) Карта с обозначением внешних и внутренних границ и площадей пастбищ, в том числе сезонных, объектов пастбищной инфраструктуры</w:t>
      </w:r>
    </w:p>
    <w:bookmarkEnd w:id="6"/>
    <w:bookmarkStart w:name="z14"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Схема</w:t>
      </w:r>
      <w:r>
        <w:rPr>
          <w:rFonts w:ascii="Times New Roman"/>
          <w:b w:val="false"/>
          <w:i w:val="false"/>
          <w:color w:val="000000"/>
          <w:sz w:val="28"/>
        </w:rPr>
        <w:t xml:space="preserve">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7"/>
    <w:bookmarkStart w:name="z15"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Схема</w:t>
      </w:r>
      <w:r>
        <w:rPr>
          <w:rFonts w:ascii="Times New Roman"/>
          <w:b w:val="false"/>
          <w:i w:val="false"/>
          <w:color w:val="000000"/>
          <w:sz w:val="28"/>
        </w:rPr>
        <w:t xml:space="preserve">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w:t>
      </w:r>
    </w:p>
    <w:bookmarkEnd w:id="8"/>
    <w:bookmarkStart w:name="z16"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Схема</w:t>
      </w:r>
      <w:r>
        <w:rPr>
          <w:rFonts w:ascii="Times New Roman"/>
          <w:b w:val="false"/>
          <w:i w:val="false"/>
          <w:color w:val="000000"/>
          <w:sz w:val="28"/>
        </w:rPr>
        <w:t xml:space="preserve">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селе, сельском округе;</w:t>
      </w:r>
    </w:p>
    <w:bookmarkEnd w:id="9"/>
    <w:bookmarkStart w:name="z17"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Календарный график</w:t>
      </w:r>
      <w:r>
        <w:rPr>
          <w:rFonts w:ascii="Times New Roman"/>
          <w:b w:val="false"/>
          <w:i w:val="false"/>
          <w:color w:val="000000"/>
          <w:sz w:val="28"/>
        </w:rPr>
        <w:t xml:space="preserve"> по использованию пастбищ, устанавливающий сезонные маршруты выпаса и передвижения сельскохозяйственных животных.</w:t>
      </w:r>
    </w:p>
    <w:bookmarkEnd w:id="10"/>
    <w:bookmarkStart w:name="z18" w:id="11"/>
    <w:p>
      <w:pPr>
        <w:spacing w:after="0"/>
        <w:ind w:left="0"/>
        <w:jc w:val="left"/>
      </w:pPr>
      <w:r>
        <w:rPr>
          <w:rFonts w:ascii="Times New Roman"/>
          <w:b/>
          <w:i w:val="false"/>
          <w:color w:val="000000"/>
        </w:rPr>
        <w:t xml:space="preserve"> Схема (карта) расположения пастбищ на территории в разрезе категорий земель, собственников земельных участков и землепользователей на основании правоустанавливающих документов</w:t>
      </w:r>
    </w:p>
    <w:bookmarkEnd w:id="11"/>
    <w:bookmarkStart w:name="z19"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67945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94500" cy="871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 w:id="13"/>
    <w:p>
      <w:pPr>
        <w:spacing w:after="0"/>
        <w:ind w:left="0"/>
        <w:jc w:val="left"/>
      </w:pPr>
      <w:r>
        <w:rPr>
          <w:rFonts w:ascii="Times New Roman"/>
          <w:b/>
          <w:i w:val="false"/>
          <w:color w:val="000000"/>
        </w:rPr>
        <w:t xml:space="preserve"> Условные знаки</w:t>
      </w:r>
    </w:p>
    <w:bookmarkEnd w:id="13"/>
    <w:bookmarkStart w:name="z21"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66040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0" cy="805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Список землепользователей для использования сельскохозяйственного назначения</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Номер объекта</w:t>
            </w:r>
          </w:p>
          <w:bookmarkEnd w:id="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w:t>
            </w:r>
          </w:p>
          <w:bookmarkEnd w:id="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Казихан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2.</w:t>
            </w:r>
          </w:p>
          <w:bookmarkEnd w:id="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Абдраман Талғат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3.</w:t>
            </w:r>
          </w:p>
          <w:bookmarkEnd w:id="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Багыберген Кулмурат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4.</w:t>
            </w:r>
          </w:p>
          <w:bookmarkEnd w:id="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Бегалиев Марат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5.</w:t>
            </w:r>
          </w:p>
          <w:bookmarkEnd w:id="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Бердіжар Нургали Кенжалыулы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6.</w:t>
            </w:r>
          </w:p>
          <w:bookmarkEnd w:id="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Бердіжар Сералы Кенжалыулы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7.</w:t>
            </w:r>
          </w:p>
          <w:bookmarkEnd w:id="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Ерназаров Айман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8.</w:t>
            </w:r>
          </w:p>
          <w:bookmarkEnd w:id="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Жетеулиев Бекболат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9.</w:t>
            </w:r>
          </w:p>
          <w:bookmarkEnd w:id="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Кожанияз Мархабай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10.</w:t>
            </w:r>
          </w:p>
          <w:bookmarkEnd w:id="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Косбармак Алмас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11.</w:t>
            </w:r>
          </w:p>
          <w:bookmarkEnd w:id="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Табынов Мехмет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12.</w:t>
            </w:r>
          </w:p>
          <w:bookmarkEnd w:id="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Тажимуратов Муктар "Сенім"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13.</w:t>
            </w:r>
          </w:p>
          <w:bookmarkEnd w:id="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Тажимурат Т “Акмаржан“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14.</w:t>
            </w:r>
          </w:p>
          <w:bookmarkEnd w:id="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Тілеубергенов Жеткерген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15.</w:t>
            </w:r>
          </w:p>
          <w:bookmarkEnd w:id="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Тлепова Дания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16.</w:t>
            </w:r>
          </w:p>
          <w:bookmarkEnd w:id="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Жанбыршы Бекмырза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17.</w:t>
            </w:r>
          </w:p>
          <w:bookmarkEnd w:id="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Нұртаза Аралбек Сердалыұлы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18.</w:t>
            </w:r>
          </w:p>
          <w:bookmarkEnd w:id="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 Қасен Райымбайұлы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19.</w:t>
            </w:r>
          </w:p>
          <w:bookmarkEnd w:id="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Разаков Бұзаубай “Азамат-1“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20.</w:t>
            </w:r>
          </w:p>
          <w:bookmarkEnd w:id="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Каден Гүлмира Инятуллақызы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21.</w:t>
            </w:r>
          </w:p>
          <w:bookmarkEnd w:id="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Аяған Ержан Тауекелович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22.</w:t>
            </w:r>
          </w:p>
          <w:bookmarkEnd w:id="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 Канагат Ертасович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23.</w:t>
            </w:r>
          </w:p>
          <w:bookmarkEnd w:id="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Султанбеков Берік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24.</w:t>
            </w:r>
          </w:p>
          <w:bookmarkEnd w:id="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Пауеш Нұрадин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25.</w:t>
            </w:r>
          </w:p>
          <w:bookmarkEnd w:id="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Дүзбаев Асет Темиргалиевич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26.</w:t>
            </w:r>
          </w:p>
          <w:bookmarkEnd w:id="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Таныков Жанат Аралбаевич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27.</w:t>
            </w:r>
          </w:p>
          <w:bookmarkEnd w:id="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Изатов Гани Иниятуллаевич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28.</w:t>
            </w:r>
          </w:p>
          <w:bookmarkEnd w:id="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 Толенгіт “Нур-Даулет“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29.</w:t>
            </w:r>
          </w:p>
          <w:bookmarkEnd w:id="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Әлішов Әлманбет Атамекен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30.</w:t>
            </w:r>
          </w:p>
          <w:bookmarkEnd w:id="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Сағимбаев Едилхан Рахманович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31.</w:t>
            </w:r>
          </w:p>
          <w:bookmarkEnd w:id="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Тағыбай Нұрғиса Ерболатұлы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32.</w:t>
            </w:r>
          </w:p>
          <w:bookmarkEnd w:id="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Дармаханов Кадирбек Умирзакович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33.</w:t>
            </w:r>
          </w:p>
          <w:bookmarkEnd w:id="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Муханова Дәметкен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34.</w:t>
            </w:r>
          </w:p>
          <w:bookmarkEnd w:id="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Жалмагамбетов Алпысбай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35.</w:t>
            </w:r>
          </w:p>
          <w:bookmarkEnd w:id="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Есенаманов Алмасбек Карасайұлы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36.</w:t>
            </w:r>
          </w:p>
          <w:bookmarkEnd w:id="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Қожахметов Дауренбек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37.</w:t>
            </w:r>
          </w:p>
          <w:bookmarkEnd w:id="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Есенаманов Болат Каразымович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38.</w:t>
            </w:r>
          </w:p>
          <w:bookmarkEnd w:id="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Абилдаев Алтынбек Изтурганович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39.</w:t>
            </w:r>
          </w:p>
          <w:bookmarkEnd w:id="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Аманбаев Женисбек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40.</w:t>
            </w:r>
          </w:p>
          <w:bookmarkEnd w:id="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Тілек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41.</w:t>
            </w:r>
          </w:p>
          <w:bookmarkEnd w:id="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Алпысбаев Рахат Жаксылыкович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42.</w:t>
            </w:r>
          </w:p>
          <w:bookmarkEnd w:id="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Алуашов Тлеужан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43.</w:t>
            </w:r>
          </w:p>
          <w:bookmarkEnd w:id="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Арыкбай Ермек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44.</w:t>
            </w:r>
          </w:p>
          <w:bookmarkEnd w:id="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Бөрекеш Бөлекбай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45.</w:t>
            </w:r>
          </w:p>
          <w:bookmarkEnd w:id="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Дармагамбетов Хайрулла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46.</w:t>
            </w:r>
          </w:p>
          <w:bookmarkEnd w:id="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Ергалиев Султанбек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47.</w:t>
            </w:r>
          </w:p>
          <w:bookmarkEnd w:id="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Еріш Умирбек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48.</w:t>
            </w:r>
          </w:p>
          <w:bookmarkEnd w:id="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 Аскар Ертуганович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49.</w:t>
            </w:r>
          </w:p>
          <w:bookmarkEnd w:id="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 Анарбай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50.</w:t>
            </w:r>
          </w:p>
          <w:bookmarkEnd w:id="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 Молдабай Бухарбаевич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51.</w:t>
            </w:r>
          </w:p>
          <w:bookmarkEnd w:id="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Жалғасбай Руслан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52.</w:t>
            </w:r>
          </w:p>
          <w:bookmarkEnd w:id="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Жаксылыков Самат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53.</w:t>
            </w:r>
          </w:p>
          <w:bookmarkEnd w:id="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Жусіпов Серік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54.</w:t>
            </w:r>
          </w:p>
          <w:bookmarkEnd w:id="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Искендиров Орынбасар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55.</w:t>
            </w:r>
          </w:p>
          <w:bookmarkEnd w:id="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Қалнияз Жұмабек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56.</w:t>
            </w:r>
          </w:p>
          <w:bookmarkEnd w:id="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Кеулімжай Марат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57.</w:t>
            </w:r>
          </w:p>
          <w:bookmarkEnd w:id="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Лепесов Куантай Сагындыкович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58.</w:t>
            </w:r>
          </w:p>
          <w:bookmarkEnd w:id="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Ниеталы Конысбай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59.</w:t>
            </w:r>
          </w:p>
          <w:bookmarkEnd w:id="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 Айшагул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60.</w:t>
            </w:r>
          </w:p>
          <w:bookmarkEnd w:id="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Оралбаева Нагима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61.</w:t>
            </w:r>
          </w:p>
          <w:bookmarkEnd w:id="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Орынтай Айнагул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62.</w:t>
            </w:r>
          </w:p>
          <w:bookmarkEnd w:id="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Раймов Тагабай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63.</w:t>
            </w:r>
          </w:p>
          <w:bookmarkEnd w:id="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Рзагул Торгай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64.</w:t>
            </w:r>
          </w:p>
          <w:bookmarkEnd w:id="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РыстыгӘлова Орынкул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65.</w:t>
            </w:r>
          </w:p>
          <w:bookmarkEnd w:id="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Сариев Асылхан Айбосынович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66.</w:t>
            </w:r>
          </w:p>
          <w:bookmarkEnd w:id="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 Мухит Улманбетович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67.</w:t>
            </w:r>
          </w:p>
          <w:bookmarkEnd w:id="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Султанбаев Улманбет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68.</w:t>
            </w:r>
          </w:p>
          <w:bookmarkEnd w:id="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Табынбаев Жумабек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69.</w:t>
            </w:r>
          </w:p>
          <w:bookmarkEnd w:id="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Умирзак Асылбике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70.</w:t>
            </w:r>
          </w:p>
          <w:bookmarkEnd w:id="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Утегенов Серик Дюсембаевич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71.</w:t>
            </w:r>
          </w:p>
          <w:bookmarkEnd w:id="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Шайкулов Али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72.</w:t>
            </w:r>
          </w:p>
          <w:bookmarkEnd w:id="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Шайкулов Турар 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73.</w:t>
            </w:r>
          </w:p>
          <w:bookmarkEnd w:id="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Кайрат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74.</w:t>
            </w:r>
          </w:p>
          <w:bookmarkEnd w:id="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Дуйісов Абіл "Жалантос"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1"/>
          <w:p>
            <w:pPr>
              <w:spacing w:after="20"/>
              <w:ind w:left="20"/>
              <w:jc w:val="both"/>
            </w:pPr>
            <w:r>
              <w:rPr>
                <w:rFonts w:ascii="Times New Roman"/>
                <w:b w:val="false"/>
                <w:i w:val="false"/>
                <w:color w:val="000000"/>
                <w:sz w:val="20"/>
              </w:rPr>
              <w:t>
75.</w:t>
            </w:r>
          </w:p>
          <w:bookmarkEnd w:id="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Сейтекен Шәкірат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2"/>
          <w:p>
            <w:pPr>
              <w:spacing w:after="20"/>
              <w:ind w:left="20"/>
              <w:jc w:val="both"/>
            </w:pPr>
            <w:r>
              <w:rPr>
                <w:rFonts w:ascii="Times New Roman"/>
                <w:b w:val="false"/>
                <w:i w:val="false"/>
                <w:color w:val="000000"/>
                <w:sz w:val="20"/>
              </w:rPr>
              <w:t>
76.</w:t>
            </w:r>
          </w:p>
          <w:bookmarkEnd w:id="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Шамшадинов Марс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3"/>
          <w:p>
            <w:pPr>
              <w:spacing w:after="20"/>
              <w:ind w:left="20"/>
              <w:jc w:val="both"/>
            </w:pPr>
            <w:r>
              <w:rPr>
                <w:rFonts w:ascii="Times New Roman"/>
                <w:b w:val="false"/>
                <w:i w:val="false"/>
                <w:color w:val="000000"/>
                <w:sz w:val="20"/>
              </w:rPr>
              <w:t>
77.</w:t>
            </w:r>
          </w:p>
          <w:bookmarkEnd w:id="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Аташова Айпатша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4"/>
          <w:p>
            <w:pPr>
              <w:spacing w:after="20"/>
              <w:ind w:left="20"/>
              <w:jc w:val="both"/>
            </w:pPr>
            <w:r>
              <w:rPr>
                <w:rFonts w:ascii="Times New Roman"/>
                <w:b w:val="false"/>
                <w:i w:val="false"/>
                <w:color w:val="000000"/>
                <w:sz w:val="20"/>
              </w:rPr>
              <w:t>
78.</w:t>
            </w:r>
          </w:p>
          <w:bookmarkEnd w:id="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 Боранбай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79.</w:t>
            </w:r>
          </w:p>
          <w:bookmarkEnd w:id="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Малиев Самигулла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6"/>
          <w:p>
            <w:pPr>
              <w:spacing w:after="20"/>
              <w:ind w:left="20"/>
              <w:jc w:val="both"/>
            </w:pPr>
            <w:r>
              <w:rPr>
                <w:rFonts w:ascii="Times New Roman"/>
                <w:b w:val="false"/>
                <w:i w:val="false"/>
                <w:color w:val="000000"/>
                <w:sz w:val="20"/>
              </w:rPr>
              <w:t>
80.</w:t>
            </w:r>
          </w:p>
          <w:bookmarkEnd w:id="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Иманбаева Кумісай “Масак“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7"/>
          <w:p>
            <w:pPr>
              <w:spacing w:after="20"/>
              <w:ind w:left="20"/>
              <w:jc w:val="both"/>
            </w:pPr>
            <w:r>
              <w:rPr>
                <w:rFonts w:ascii="Times New Roman"/>
                <w:b w:val="false"/>
                <w:i w:val="false"/>
                <w:color w:val="000000"/>
                <w:sz w:val="20"/>
              </w:rPr>
              <w:t>
81.</w:t>
            </w:r>
          </w:p>
          <w:bookmarkEnd w:id="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Әбілов Куншыгар "Бей Жан"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8"/>
          <w:p>
            <w:pPr>
              <w:spacing w:after="20"/>
              <w:ind w:left="20"/>
              <w:jc w:val="both"/>
            </w:pPr>
            <w:r>
              <w:rPr>
                <w:rFonts w:ascii="Times New Roman"/>
                <w:b w:val="false"/>
                <w:i w:val="false"/>
                <w:color w:val="000000"/>
                <w:sz w:val="20"/>
              </w:rPr>
              <w:t>
82.</w:t>
            </w:r>
          </w:p>
          <w:bookmarkEnd w:id="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Бакберген Ерболат "Үркімбай"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9"/>
          <w:p>
            <w:pPr>
              <w:spacing w:after="20"/>
              <w:ind w:left="20"/>
              <w:jc w:val="both"/>
            </w:pPr>
            <w:r>
              <w:rPr>
                <w:rFonts w:ascii="Times New Roman"/>
                <w:b w:val="false"/>
                <w:i w:val="false"/>
                <w:color w:val="000000"/>
                <w:sz w:val="20"/>
              </w:rPr>
              <w:t>
83.</w:t>
            </w:r>
          </w:p>
          <w:bookmarkEnd w:id="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Буланбаев Сандибек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0"/>
          <w:p>
            <w:pPr>
              <w:spacing w:after="20"/>
              <w:ind w:left="20"/>
              <w:jc w:val="both"/>
            </w:pPr>
            <w:r>
              <w:rPr>
                <w:rFonts w:ascii="Times New Roman"/>
                <w:b w:val="false"/>
                <w:i w:val="false"/>
                <w:color w:val="000000"/>
                <w:sz w:val="20"/>
              </w:rPr>
              <w:t>
84.</w:t>
            </w:r>
          </w:p>
          <w:bookmarkEnd w:id="1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Даулетбаев Аман "Тайкеткен"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1"/>
          <w:p>
            <w:pPr>
              <w:spacing w:after="20"/>
              <w:ind w:left="20"/>
              <w:jc w:val="both"/>
            </w:pPr>
            <w:r>
              <w:rPr>
                <w:rFonts w:ascii="Times New Roman"/>
                <w:b w:val="false"/>
                <w:i w:val="false"/>
                <w:color w:val="000000"/>
                <w:sz w:val="20"/>
              </w:rPr>
              <w:t>
85.</w:t>
            </w:r>
          </w:p>
          <w:bookmarkEnd w:id="1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Жолдасбай Жаркынбек "Жаркын"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2"/>
          <w:p>
            <w:pPr>
              <w:spacing w:after="20"/>
              <w:ind w:left="20"/>
              <w:jc w:val="both"/>
            </w:pPr>
            <w:r>
              <w:rPr>
                <w:rFonts w:ascii="Times New Roman"/>
                <w:b w:val="false"/>
                <w:i w:val="false"/>
                <w:color w:val="000000"/>
                <w:sz w:val="20"/>
              </w:rPr>
              <w:t>
86.</w:t>
            </w:r>
          </w:p>
          <w:bookmarkEnd w:id="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Иманали Рауан Нартайұлы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3"/>
          <w:p>
            <w:pPr>
              <w:spacing w:after="20"/>
              <w:ind w:left="20"/>
              <w:jc w:val="both"/>
            </w:pPr>
            <w:r>
              <w:rPr>
                <w:rFonts w:ascii="Times New Roman"/>
                <w:b w:val="false"/>
                <w:i w:val="false"/>
                <w:color w:val="000000"/>
                <w:sz w:val="20"/>
              </w:rPr>
              <w:t>
87.</w:t>
            </w:r>
          </w:p>
          <w:bookmarkEnd w:id="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Өтеубаев Әбдуали "Әлихан"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4"/>
          <w:p>
            <w:pPr>
              <w:spacing w:after="20"/>
              <w:ind w:left="20"/>
              <w:jc w:val="both"/>
            </w:pPr>
            <w:r>
              <w:rPr>
                <w:rFonts w:ascii="Times New Roman"/>
                <w:b w:val="false"/>
                <w:i w:val="false"/>
                <w:color w:val="000000"/>
                <w:sz w:val="20"/>
              </w:rPr>
              <w:t>
88.</w:t>
            </w:r>
          </w:p>
          <w:bookmarkEnd w:id="1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 Бақберген“Рахым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5"/>
          <w:p>
            <w:pPr>
              <w:spacing w:after="20"/>
              <w:ind w:left="20"/>
              <w:jc w:val="both"/>
            </w:pPr>
            <w:r>
              <w:rPr>
                <w:rFonts w:ascii="Times New Roman"/>
                <w:b w:val="false"/>
                <w:i w:val="false"/>
                <w:color w:val="000000"/>
                <w:sz w:val="20"/>
              </w:rPr>
              <w:t>
89.</w:t>
            </w:r>
          </w:p>
          <w:bookmarkEnd w:id="1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 Батырхан Теңелбайұлы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6"/>
          <w:p>
            <w:pPr>
              <w:spacing w:after="20"/>
              <w:ind w:left="20"/>
              <w:jc w:val="both"/>
            </w:pPr>
            <w:r>
              <w:rPr>
                <w:rFonts w:ascii="Times New Roman"/>
                <w:b w:val="false"/>
                <w:i w:val="false"/>
                <w:color w:val="000000"/>
                <w:sz w:val="20"/>
              </w:rPr>
              <w:t>
90.</w:t>
            </w:r>
          </w:p>
          <w:bookmarkEnd w:id="1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Байкөбек Ақылбай Сыдықұлы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7"/>
          <w:p>
            <w:pPr>
              <w:spacing w:after="20"/>
              <w:ind w:left="20"/>
              <w:jc w:val="both"/>
            </w:pPr>
            <w:r>
              <w:rPr>
                <w:rFonts w:ascii="Times New Roman"/>
                <w:b w:val="false"/>
                <w:i w:val="false"/>
                <w:color w:val="000000"/>
                <w:sz w:val="20"/>
              </w:rPr>
              <w:t>
91.</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Алмагамбетов Жанарыстан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8"/>
          <w:p>
            <w:pPr>
              <w:spacing w:after="20"/>
              <w:ind w:left="20"/>
              <w:jc w:val="both"/>
            </w:pPr>
            <w:r>
              <w:rPr>
                <w:rFonts w:ascii="Times New Roman"/>
                <w:b w:val="false"/>
                <w:i w:val="false"/>
                <w:color w:val="000000"/>
                <w:sz w:val="20"/>
              </w:rPr>
              <w:t>
92.</w:t>
            </w:r>
          </w:p>
          <w:bookmarkEnd w:id="1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Бисенов Асылхан Сейлханович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9"/>
          <w:p>
            <w:pPr>
              <w:spacing w:after="20"/>
              <w:ind w:left="20"/>
              <w:jc w:val="both"/>
            </w:pPr>
            <w:r>
              <w:rPr>
                <w:rFonts w:ascii="Times New Roman"/>
                <w:b w:val="false"/>
                <w:i w:val="false"/>
                <w:color w:val="000000"/>
                <w:sz w:val="20"/>
              </w:rPr>
              <w:t>
93.</w:t>
            </w:r>
          </w:p>
          <w:bookmarkEnd w:id="1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Ерекешов Ондаш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94.</w:t>
            </w:r>
          </w:p>
          <w:bookmarkEnd w:id="1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Ерімбетов Адилбек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95.</w:t>
            </w:r>
          </w:p>
          <w:bookmarkEnd w:id="1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Есенов Бекболат Кадирбаевич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96.</w:t>
            </w:r>
          </w:p>
          <w:bookmarkEnd w:id="1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Жайылганов Темірбай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97.</w:t>
            </w:r>
          </w:p>
          <w:bookmarkEnd w:id="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 Сагидулла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98.</w:t>
            </w:r>
          </w:p>
          <w:bookmarkEnd w:id="1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Итегулов Умирбек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99.</w:t>
            </w:r>
          </w:p>
          <w:bookmarkEnd w:id="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Айжігіт Кудайбергенулы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100.</w:t>
            </w:r>
          </w:p>
          <w:bookmarkEnd w:id="1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Примбетов Аскар Зейнуллаевич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101.</w:t>
            </w:r>
          </w:p>
          <w:bookmarkEnd w:id="1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Сарсенбаев Илияс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102.</w:t>
            </w:r>
          </w:p>
          <w:bookmarkEnd w:id="1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Марат Скакович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103.</w:t>
            </w:r>
          </w:p>
          <w:bookmarkEnd w:id="1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Темирбек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0"/>
          <w:p>
            <w:pPr>
              <w:spacing w:after="20"/>
              <w:ind w:left="20"/>
              <w:jc w:val="both"/>
            </w:pPr>
            <w:r>
              <w:rPr>
                <w:rFonts w:ascii="Times New Roman"/>
                <w:b w:val="false"/>
                <w:i w:val="false"/>
                <w:color w:val="000000"/>
                <w:sz w:val="20"/>
              </w:rPr>
              <w:t>
104.</w:t>
            </w:r>
          </w:p>
          <w:bookmarkEnd w:id="1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Шынтемір Бағлан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1"/>
          <w:p>
            <w:pPr>
              <w:spacing w:after="20"/>
              <w:ind w:left="20"/>
              <w:jc w:val="both"/>
            </w:pPr>
            <w:r>
              <w:rPr>
                <w:rFonts w:ascii="Times New Roman"/>
                <w:b w:val="false"/>
                <w:i w:val="false"/>
                <w:color w:val="000000"/>
                <w:sz w:val="20"/>
              </w:rPr>
              <w:t>
105.</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Ахметуллаев Алмас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2"/>
          <w:p>
            <w:pPr>
              <w:spacing w:after="20"/>
              <w:ind w:left="20"/>
              <w:jc w:val="both"/>
            </w:pPr>
            <w:r>
              <w:rPr>
                <w:rFonts w:ascii="Times New Roman"/>
                <w:b w:val="false"/>
                <w:i w:val="false"/>
                <w:color w:val="000000"/>
                <w:sz w:val="20"/>
              </w:rPr>
              <w:t>
106.</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Берік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3"/>
          <w:p>
            <w:pPr>
              <w:spacing w:after="20"/>
              <w:ind w:left="20"/>
              <w:jc w:val="both"/>
            </w:pPr>
            <w:r>
              <w:rPr>
                <w:rFonts w:ascii="Times New Roman"/>
                <w:b w:val="false"/>
                <w:i w:val="false"/>
                <w:color w:val="000000"/>
                <w:sz w:val="20"/>
              </w:rPr>
              <w:t>
107.</w:t>
            </w:r>
          </w:p>
          <w:bookmarkEnd w:id="1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Есеналиева Жанасыл Толыбаевна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4"/>
          <w:p>
            <w:pPr>
              <w:spacing w:after="20"/>
              <w:ind w:left="20"/>
              <w:jc w:val="both"/>
            </w:pPr>
            <w:r>
              <w:rPr>
                <w:rFonts w:ascii="Times New Roman"/>
                <w:b w:val="false"/>
                <w:i w:val="false"/>
                <w:color w:val="000000"/>
                <w:sz w:val="20"/>
              </w:rPr>
              <w:t>
108.</w:t>
            </w:r>
          </w:p>
          <w:bookmarkEnd w:id="1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Есбосынов Тұрлыбек (Байсалбаева 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5"/>
          <w:p>
            <w:pPr>
              <w:spacing w:after="20"/>
              <w:ind w:left="20"/>
              <w:jc w:val="both"/>
            </w:pPr>
            <w:r>
              <w:rPr>
                <w:rFonts w:ascii="Times New Roman"/>
                <w:b w:val="false"/>
                <w:i w:val="false"/>
                <w:color w:val="000000"/>
                <w:sz w:val="20"/>
              </w:rPr>
              <w:t>
109.</w:t>
            </w:r>
          </w:p>
          <w:bookmarkEnd w:id="1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Шектибай Баян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6"/>
          <w:p>
            <w:pPr>
              <w:spacing w:after="20"/>
              <w:ind w:left="20"/>
              <w:jc w:val="both"/>
            </w:pPr>
            <w:r>
              <w:rPr>
                <w:rFonts w:ascii="Times New Roman"/>
                <w:b w:val="false"/>
                <w:i w:val="false"/>
                <w:color w:val="000000"/>
                <w:sz w:val="20"/>
              </w:rPr>
              <w:t>
110.</w:t>
            </w:r>
          </w:p>
          <w:bookmarkEnd w:id="1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Жанкуатов Асқарбек "Кыдыр"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7"/>
          <w:p>
            <w:pPr>
              <w:spacing w:after="20"/>
              <w:ind w:left="20"/>
              <w:jc w:val="both"/>
            </w:pPr>
            <w:r>
              <w:rPr>
                <w:rFonts w:ascii="Times New Roman"/>
                <w:b w:val="false"/>
                <w:i w:val="false"/>
                <w:color w:val="000000"/>
                <w:sz w:val="20"/>
              </w:rPr>
              <w:t>
111.</w:t>
            </w:r>
          </w:p>
          <w:bookmarkEnd w:id="1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Жолбарысов Тунгышбек "Кият"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8"/>
          <w:p>
            <w:pPr>
              <w:spacing w:after="20"/>
              <w:ind w:left="20"/>
              <w:jc w:val="both"/>
            </w:pPr>
            <w:r>
              <w:rPr>
                <w:rFonts w:ascii="Times New Roman"/>
                <w:b w:val="false"/>
                <w:i w:val="false"/>
                <w:color w:val="000000"/>
                <w:sz w:val="20"/>
              </w:rPr>
              <w:t>
112.</w:t>
            </w:r>
          </w:p>
          <w:bookmarkEnd w:id="1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Қойшыбай Қарлығаш Аптайқызы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9"/>
          <w:p>
            <w:pPr>
              <w:spacing w:after="20"/>
              <w:ind w:left="20"/>
              <w:jc w:val="both"/>
            </w:pPr>
            <w:r>
              <w:rPr>
                <w:rFonts w:ascii="Times New Roman"/>
                <w:b w:val="false"/>
                <w:i w:val="false"/>
                <w:color w:val="000000"/>
                <w:sz w:val="20"/>
              </w:rPr>
              <w:t>
113.</w:t>
            </w:r>
          </w:p>
          <w:bookmarkEnd w:id="1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Кулшаров Утегул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0"/>
          <w:p>
            <w:pPr>
              <w:spacing w:after="20"/>
              <w:ind w:left="20"/>
              <w:jc w:val="both"/>
            </w:pPr>
            <w:r>
              <w:rPr>
                <w:rFonts w:ascii="Times New Roman"/>
                <w:b w:val="false"/>
                <w:i w:val="false"/>
                <w:color w:val="000000"/>
                <w:sz w:val="20"/>
              </w:rPr>
              <w:t>
114.</w:t>
            </w:r>
          </w:p>
          <w:bookmarkEnd w:id="1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Наурызбаев Нуртуган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1"/>
          <w:p>
            <w:pPr>
              <w:spacing w:after="20"/>
              <w:ind w:left="20"/>
              <w:jc w:val="both"/>
            </w:pPr>
            <w:r>
              <w:rPr>
                <w:rFonts w:ascii="Times New Roman"/>
                <w:b w:val="false"/>
                <w:i w:val="false"/>
                <w:color w:val="000000"/>
                <w:sz w:val="20"/>
              </w:rPr>
              <w:t>
115.</w:t>
            </w:r>
          </w:p>
          <w:bookmarkEnd w:id="1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Оңғаров Өркен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2"/>
          <w:p>
            <w:pPr>
              <w:spacing w:after="20"/>
              <w:ind w:left="20"/>
              <w:jc w:val="both"/>
            </w:pPr>
            <w:r>
              <w:rPr>
                <w:rFonts w:ascii="Times New Roman"/>
                <w:b w:val="false"/>
                <w:i w:val="false"/>
                <w:color w:val="000000"/>
                <w:sz w:val="20"/>
              </w:rPr>
              <w:t>
116.</w:t>
            </w:r>
          </w:p>
          <w:bookmarkEnd w:id="1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Какимова Мереке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3"/>
          <w:p>
            <w:pPr>
              <w:spacing w:after="20"/>
              <w:ind w:left="20"/>
              <w:jc w:val="both"/>
            </w:pPr>
            <w:r>
              <w:rPr>
                <w:rFonts w:ascii="Times New Roman"/>
                <w:b w:val="false"/>
                <w:i w:val="false"/>
                <w:color w:val="000000"/>
                <w:sz w:val="20"/>
              </w:rPr>
              <w:t>
117.</w:t>
            </w:r>
          </w:p>
          <w:bookmarkEnd w:id="1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Серимбетов Бауыржан Карлибаевич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4"/>
          <w:p>
            <w:pPr>
              <w:spacing w:after="20"/>
              <w:ind w:left="20"/>
              <w:jc w:val="both"/>
            </w:pPr>
            <w:r>
              <w:rPr>
                <w:rFonts w:ascii="Times New Roman"/>
                <w:b w:val="false"/>
                <w:i w:val="false"/>
                <w:color w:val="000000"/>
                <w:sz w:val="20"/>
              </w:rPr>
              <w:t>
118.</w:t>
            </w:r>
          </w:p>
          <w:bookmarkEnd w:id="1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Серімов Есет Жеңіс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5"/>
          <w:p>
            <w:pPr>
              <w:spacing w:after="20"/>
              <w:ind w:left="20"/>
              <w:jc w:val="both"/>
            </w:pPr>
            <w:r>
              <w:rPr>
                <w:rFonts w:ascii="Times New Roman"/>
                <w:b w:val="false"/>
                <w:i w:val="false"/>
                <w:color w:val="000000"/>
                <w:sz w:val="20"/>
              </w:rPr>
              <w:t>
119.</w:t>
            </w:r>
          </w:p>
          <w:bookmarkEnd w:id="1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Серимов Кеңес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6"/>
          <w:p>
            <w:pPr>
              <w:spacing w:after="20"/>
              <w:ind w:left="20"/>
              <w:jc w:val="both"/>
            </w:pPr>
            <w:r>
              <w:rPr>
                <w:rFonts w:ascii="Times New Roman"/>
                <w:b w:val="false"/>
                <w:i w:val="false"/>
                <w:color w:val="000000"/>
                <w:sz w:val="20"/>
              </w:rPr>
              <w:t>
120.</w:t>
            </w:r>
          </w:p>
          <w:bookmarkEnd w:id="1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Абдибаев Төкен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7"/>
          <w:p>
            <w:pPr>
              <w:spacing w:after="20"/>
              <w:ind w:left="20"/>
              <w:jc w:val="both"/>
            </w:pPr>
            <w:r>
              <w:rPr>
                <w:rFonts w:ascii="Times New Roman"/>
                <w:b w:val="false"/>
                <w:i w:val="false"/>
                <w:color w:val="000000"/>
                <w:sz w:val="20"/>
              </w:rPr>
              <w:t>
121.</w:t>
            </w:r>
          </w:p>
          <w:bookmarkEnd w:id="1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Абдразаков Нурлан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122.</w:t>
            </w:r>
          </w:p>
          <w:bookmarkEnd w:id="1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Алтаев Еркін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9"/>
          <w:p>
            <w:pPr>
              <w:spacing w:after="20"/>
              <w:ind w:left="20"/>
              <w:jc w:val="both"/>
            </w:pPr>
            <w:r>
              <w:rPr>
                <w:rFonts w:ascii="Times New Roman"/>
                <w:b w:val="false"/>
                <w:i w:val="false"/>
                <w:color w:val="000000"/>
                <w:sz w:val="20"/>
              </w:rPr>
              <w:t>
123.</w:t>
            </w:r>
          </w:p>
          <w:bookmarkEnd w:id="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Берикболсын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0"/>
          <w:p>
            <w:pPr>
              <w:spacing w:after="20"/>
              <w:ind w:left="20"/>
              <w:jc w:val="both"/>
            </w:pPr>
            <w:r>
              <w:rPr>
                <w:rFonts w:ascii="Times New Roman"/>
                <w:b w:val="false"/>
                <w:i w:val="false"/>
                <w:color w:val="000000"/>
                <w:sz w:val="20"/>
              </w:rPr>
              <w:t>
124.</w:t>
            </w:r>
          </w:p>
          <w:bookmarkEnd w:id="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Байтақ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1"/>
          <w:p>
            <w:pPr>
              <w:spacing w:after="20"/>
              <w:ind w:left="20"/>
              <w:jc w:val="both"/>
            </w:pPr>
            <w:r>
              <w:rPr>
                <w:rFonts w:ascii="Times New Roman"/>
                <w:b w:val="false"/>
                <w:i w:val="false"/>
                <w:color w:val="000000"/>
                <w:sz w:val="20"/>
              </w:rPr>
              <w:t>
125.</w:t>
            </w:r>
          </w:p>
          <w:bookmarkEnd w:id="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Жарек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2"/>
          <w:p>
            <w:pPr>
              <w:spacing w:after="20"/>
              <w:ind w:left="20"/>
              <w:jc w:val="both"/>
            </w:pPr>
            <w:r>
              <w:rPr>
                <w:rFonts w:ascii="Times New Roman"/>
                <w:b w:val="false"/>
                <w:i w:val="false"/>
                <w:color w:val="000000"/>
                <w:sz w:val="20"/>
              </w:rPr>
              <w:t>
126.</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Байтілесов Калдан "Аккудук"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3"/>
          <w:p>
            <w:pPr>
              <w:spacing w:after="20"/>
              <w:ind w:left="20"/>
              <w:jc w:val="both"/>
            </w:pPr>
            <w:r>
              <w:rPr>
                <w:rFonts w:ascii="Times New Roman"/>
                <w:b w:val="false"/>
                <w:i w:val="false"/>
                <w:color w:val="000000"/>
                <w:sz w:val="20"/>
              </w:rPr>
              <w:t>
127.</w:t>
            </w:r>
          </w:p>
          <w:bookmarkEnd w:id="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Бекназаров Куамбек "Мортык"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4"/>
          <w:p>
            <w:pPr>
              <w:spacing w:after="20"/>
              <w:ind w:left="20"/>
              <w:jc w:val="both"/>
            </w:pPr>
            <w:r>
              <w:rPr>
                <w:rFonts w:ascii="Times New Roman"/>
                <w:b w:val="false"/>
                <w:i w:val="false"/>
                <w:color w:val="000000"/>
                <w:sz w:val="20"/>
              </w:rPr>
              <w:t>
128.</w:t>
            </w:r>
          </w:p>
          <w:bookmarkEnd w:id="1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Бозгулбаев Габит Нуртуганович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5"/>
          <w:p>
            <w:pPr>
              <w:spacing w:after="20"/>
              <w:ind w:left="20"/>
              <w:jc w:val="both"/>
            </w:pPr>
            <w:r>
              <w:rPr>
                <w:rFonts w:ascii="Times New Roman"/>
                <w:b w:val="false"/>
                <w:i w:val="false"/>
                <w:color w:val="000000"/>
                <w:sz w:val="20"/>
              </w:rPr>
              <w:t>
129.</w:t>
            </w:r>
          </w:p>
          <w:bookmarkEnd w:id="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Даулетияров Олжас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6"/>
          <w:p>
            <w:pPr>
              <w:spacing w:after="20"/>
              <w:ind w:left="20"/>
              <w:jc w:val="both"/>
            </w:pPr>
            <w:r>
              <w:rPr>
                <w:rFonts w:ascii="Times New Roman"/>
                <w:b w:val="false"/>
                <w:i w:val="false"/>
                <w:color w:val="000000"/>
                <w:sz w:val="20"/>
              </w:rPr>
              <w:t>
130.</w:t>
            </w:r>
          </w:p>
          <w:bookmarkEnd w:id="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Елеулиев Жолдасбек Елтаевич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7"/>
          <w:p>
            <w:pPr>
              <w:spacing w:after="20"/>
              <w:ind w:left="20"/>
              <w:jc w:val="both"/>
            </w:pPr>
            <w:r>
              <w:rPr>
                <w:rFonts w:ascii="Times New Roman"/>
                <w:b w:val="false"/>
                <w:i w:val="false"/>
                <w:color w:val="000000"/>
                <w:sz w:val="20"/>
              </w:rPr>
              <w:t>
131.</w:t>
            </w:r>
          </w:p>
          <w:bookmarkEnd w:id="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Енсепбаев Абдирхан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8"/>
          <w:p>
            <w:pPr>
              <w:spacing w:after="20"/>
              <w:ind w:left="20"/>
              <w:jc w:val="both"/>
            </w:pPr>
            <w:r>
              <w:rPr>
                <w:rFonts w:ascii="Times New Roman"/>
                <w:b w:val="false"/>
                <w:i w:val="false"/>
                <w:color w:val="000000"/>
                <w:sz w:val="20"/>
              </w:rPr>
              <w:t>
132.</w:t>
            </w:r>
          </w:p>
          <w:bookmarkEnd w:id="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Еркусаев Султанхан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9"/>
          <w:p>
            <w:pPr>
              <w:spacing w:after="20"/>
              <w:ind w:left="20"/>
              <w:jc w:val="both"/>
            </w:pPr>
            <w:r>
              <w:rPr>
                <w:rFonts w:ascii="Times New Roman"/>
                <w:b w:val="false"/>
                <w:i w:val="false"/>
                <w:color w:val="000000"/>
                <w:sz w:val="20"/>
              </w:rPr>
              <w:t>
133.</w:t>
            </w:r>
          </w:p>
          <w:bookmarkEnd w:id="1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Жансугуров Бухарбай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0"/>
          <w:p>
            <w:pPr>
              <w:spacing w:after="20"/>
              <w:ind w:left="20"/>
              <w:jc w:val="both"/>
            </w:pPr>
            <w:r>
              <w:rPr>
                <w:rFonts w:ascii="Times New Roman"/>
                <w:b w:val="false"/>
                <w:i w:val="false"/>
                <w:color w:val="000000"/>
                <w:sz w:val="20"/>
              </w:rPr>
              <w:t>
134.</w:t>
            </w:r>
          </w:p>
          <w:bookmarkEnd w:id="1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Басбақбай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1"/>
          <w:p>
            <w:pPr>
              <w:spacing w:after="20"/>
              <w:ind w:left="20"/>
              <w:jc w:val="both"/>
            </w:pPr>
            <w:r>
              <w:rPr>
                <w:rFonts w:ascii="Times New Roman"/>
                <w:b w:val="false"/>
                <w:i w:val="false"/>
                <w:color w:val="000000"/>
                <w:sz w:val="20"/>
              </w:rPr>
              <w:t>
135.</w:t>
            </w:r>
          </w:p>
          <w:bookmarkEnd w:id="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 Бакытжан Махамбетжанович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2"/>
          <w:p>
            <w:pPr>
              <w:spacing w:after="20"/>
              <w:ind w:left="20"/>
              <w:jc w:val="both"/>
            </w:pPr>
            <w:r>
              <w:rPr>
                <w:rFonts w:ascii="Times New Roman"/>
                <w:b w:val="false"/>
                <w:i w:val="false"/>
                <w:color w:val="000000"/>
                <w:sz w:val="20"/>
              </w:rPr>
              <w:t>
136.</w:t>
            </w:r>
          </w:p>
          <w:bookmarkEnd w:id="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Каниев Талант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3"/>
          <w:p>
            <w:pPr>
              <w:spacing w:after="20"/>
              <w:ind w:left="20"/>
              <w:jc w:val="both"/>
            </w:pPr>
            <w:r>
              <w:rPr>
                <w:rFonts w:ascii="Times New Roman"/>
                <w:b w:val="false"/>
                <w:i w:val="false"/>
                <w:color w:val="000000"/>
                <w:sz w:val="20"/>
              </w:rPr>
              <w:t>
137.</w:t>
            </w:r>
          </w:p>
          <w:bookmarkEnd w:id="1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Жумамурат Кулаш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4"/>
          <w:p>
            <w:pPr>
              <w:spacing w:after="20"/>
              <w:ind w:left="20"/>
              <w:jc w:val="both"/>
            </w:pPr>
            <w:r>
              <w:rPr>
                <w:rFonts w:ascii="Times New Roman"/>
                <w:b w:val="false"/>
                <w:i w:val="false"/>
                <w:color w:val="000000"/>
                <w:sz w:val="20"/>
              </w:rPr>
              <w:t>
138.</w:t>
            </w:r>
          </w:p>
          <w:bookmarkEnd w:id="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Жумашев Мирамбек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20"/>
              <w:ind w:left="20"/>
              <w:jc w:val="both"/>
            </w:pPr>
            <w:r>
              <w:rPr>
                <w:rFonts w:ascii="Times New Roman"/>
                <w:b w:val="false"/>
                <w:i w:val="false"/>
                <w:color w:val="000000"/>
                <w:sz w:val="20"/>
              </w:rPr>
              <w:t>
139.</w:t>
            </w:r>
          </w:p>
          <w:bookmarkEnd w:id="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Жунісов Жайылхан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140.</w:t>
            </w:r>
          </w:p>
          <w:bookmarkEnd w:id="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Ибайдулла Тілеп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141.</w:t>
            </w:r>
          </w:p>
          <w:bookmarkEnd w:id="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Алмас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8"/>
          <w:p>
            <w:pPr>
              <w:spacing w:after="20"/>
              <w:ind w:left="20"/>
              <w:jc w:val="both"/>
            </w:pPr>
            <w:r>
              <w:rPr>
                <w:rFonts w:ascii="Times New Roman"/>
                <w:b w:val="false"/>
                <w:i w:val="false"/>
                <w:color w:val="000000"/>
                <w:sz w:val="20"/>
              </w:rPr>
              <w:t>
142.</w:t>
            </w:r>
          </w:p>
          <w:bookmarkEnd w:id="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 Галымжан Ержанович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143.</w:t>
            </w:r>
          </w:p>
          <w:bookmarkEnd w:id="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Сержан "Моншак",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0"/>
          <w:p>
            <w:pPr>
              <w:spacing w:after="20"/>
              <w:ind w:left="20"/>
              <w:jc w:val="both"/>
            </w:pPr>
            <w:r>
              <w:rPr>
                <w:rFonts w:ascii="Times New Roman"/>
                <w:b w:val="false"/>
                <w:i w:val="false"/>
                <w:color w:val="000000"/>
                <w:sz w:val="20"/>
              </w:rPr>
              <w:t>
144.</w:t>
            </w:r>
          </w:p>
          <w:bookmarkEnd w:id="1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Казыбаев Бакытбек Райсович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1"/>
          <w:p>
            <w:pPr>
              <w:spacing w:after="20"/>
              <w:ind w:left="20"/>
              <w:jc w:val="both"/>
            </w:pPr>
            <w:r>
              <w:rPr>
                <w:rFonts w:ascii="Times New Roman"/>
                <w:b w:val="false"/>
                <w:i w:val="false"/>
                <w:color w:val="000000"/>
                <w:sz w:val="20"/>
              </w:rPr>
              <w:t>
145.</w:t>
            </w:r>
          </w:p>
          <w:bookmarkEnd w:id="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Кулшаров Сайлау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2"/>
          <w:p>
            <w:pPr>
              <w:spacing w:after="20"/>
              <w:ind w:left="20"/>
              <w:jc w:val="both"/>
            </w:pPr>
            <w:r>
              <w:rPr>
                <w:rFonts w:ascii="Times New Roman"/>
                <w:b w:val="false"/>
                <w:i w:val="false"/>
                <w:color w:val="000000"/>
                <w:sz w:val="20"/>
              </w:rPr>
              <w:t>
146.</w:t>
            </w:r>
          </w:p>
          <w:bookmarkEnd w:id="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Калниязов Нурболат Бекаралович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3"/>
          <w:p>
            <w:pPr>
              <w:spacing w:after="20"/>
              <w:ind w:left="20"/>
              <w:jc w:val="both"/>
            </w:pPr>
            <w:r>
              <w:rPr>
                <w:rFonts w:ascii="Times New Roman"/>
                <w:b w:val="false"/>
                <w:i w:val="false"/>
                <w:color w:val="000000"/>
                <w:sz w:val="20"/>
              </w:rPr>
              <w:t>
147.</w:t>
            </w:r>
          </w:p>
          <w:bookmarkEnd w:id="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Калы Жетес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4"/>
          <w:p>
            <w:pPr>
              <w:spacing w:after="20"/>
              <w:ind w:left="20"/>
              <w:jc w:val="both"/>
            </w:pPr>
            <w:r>
              <w:rPr>
                <w:rFonts w:ascii="Times New Roman"/>
                <w:b w:val="false"/>
                <w:i w:val="false"/>
                <w:color w:val="000000"/>
                <w:sz w:val="20"/>
              </w:rPr>
              <w:t>
148.</w:t>
            </w:r>
          </w:p>
          <w:bookmarkEnd w:id="1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Каниев Багдаулет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5"/>
          <w:p>
            <w:pPr>
              <w:spacing w:after="20"/>
              <w:ind w:left="20"/>
              <w:jc w:val="both"/>
            </w:pPr>
            <w:r>
              <w:rPr>
                <w:rFonts w:ascii="Times New Roman"/>
                <w:b w:val="false"/>
                <w:i w:val="false"/>
                <w:color w:val="000000"/>
                <w:sz w:val="20"/>
              </w:rPr>
              <w:t>
149.</w:t>
            </w:r>
          </w:p>
          <w:bookmarkEnd w:id="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Картабаев Абу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6"/>
          <w:p>
            <w:pPr>
              <w:spacing w:after="20"/>
              <w:ind w:left="20"/>
              <w:jc w:val="both"/>
            </w:pPr>
            <w:r>
              <w:rPr>
                <w:rFonts w:ascii="Times New Roman"/>
                <w:b w:val="false"/>
                <w:i w:val="false"/>
                <w:color w:val="000000"/>
                <w:sz w:val="20"/>
              </w:rPr>
              <w:t>
150.</w:t>
            </w:r>
          </w:p>
          <w:bookmarkEnd w:id="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Каскирбаев Кикбай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7"/>
          <w:p>
            <w:pPr>
              <w:spacing w:after="20"/>
              <w:ind w:left="20"/>
              <w:jc w:val="both"/>
            </w:pPr>
            <w:r>
              <w:rPr>
                <w:rFonts w:ascii="Times New Roman"/>
                <w:b w:val="false"/>
                <w:i w:val="false"/>
                <w:color w:val="000000"/>
                <w:sz w:val="20"/>
              </w:rPr>
              <w:t>
151.</w:t>
            </w:r>
          </w:p>
          <w:bookmarkEnd w:id="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Келманов Бекжан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8"/>
          <w:p>
            <w:pPr>
              <w:spacing w:after="20"/>
              <w:ind w:left="20"/>
              <w:jc w:val="both"/>
            </w:pPr>
            <w:r>
              <w:rPr>
                <w:rFonts w:ascii="Times New Roman"/>
                <w:b w:val="false"/>
                <w:i w:val="false"/>
                <w:color w:val="000000"/>
                <w:sz w:val="20"/>
              </w:rPr>
              <w:t>
152.</w:t>
            </w:r>
          </w:p>
          <w:bookmarkEnd w:id="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Көбеген Берік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9"/>
          <w:p>
            <w:pPr>
              <w:spacing w:after="20"/>
              <w:ind w:left="20"/>
              <w:jc w:val="both"/>
            </w:pPr>
            <w:r>
              <w:rPr>
                <w:rFonts w:ascii="Times New Roman"/>
                <w:b w:val="false"/>
                <w:i w:val="false"/>
                <w:color w:val="000000"/>
                <w:sz w:val="20"/>
              </w:rPr>
              <w:t>
153.</w:t>
            </w:r>
          </w:p>
          <w:bookmarkEnd w:id="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Койайдаров Болат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0"/>
          <w:p>
            <w:pPr>
              <w:spacing w:after="20"/>
              <w:ind w:left="20"/>
              <w:jc w:val="both"/>
            </w:pPr>
            <w:r>
              <w:rPr>
                <w:rFonts w:ascii="Times New Roman"/>
                <w:b w:val="false"/>
                <w:i w:val="false"/>
                <w:color w:val="000000"/>
                <w:sz w:val="20"/>
              </w:rPr>
              <w:t>
154.</w:t>
            </w:r>
          </w:p>
          <w:bookmarkEnd w:id="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Кунтуова Зибагул "Бармас"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1"/>
          <w:p>
            <w:pPr>
              <w:spacing w:after="20"/>
              <w:ind w:left="20"/>
              <w:jc w:val="both"/>
            </w:pPr>
            <w:r>
              <w:rPr>
                <w:rFonts w:ascii="Times New Roman"/>
                <w:b w:val="false"/>
                <w:i w:val="false"/>
                <w:color w:val="000000"/>
                <w:sz w:val="20"/>
              </w:rPr>
              <w:t>
155.</w:t>
            </w:r>
          </w:p>
          <w:bookmarkEnd w:id="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Кулмуратова Майрамкуль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2"/>
          <w:p>
            <w:pPr>
              <w:spacing w:after="20"/>
              <w:ind w:left="20"/>
              <w:jc w:val="both"/>
            </w:pPr>
            <w:r>
              <w:rPr>
                <w:rFonts w:ascii="Times New Roman"/>
                <w:b w:val="false"/>
                <w:i w:val="false"/>
                <w:color w:val="000000"/>
                <w:sz w:val="20"/>
              </w:rPr>
              <w:t>
156.</w:t>
            </w:r>
          </w:p>
          <w:bookmarkEnd w:id="1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Махамбетияров Калдыбек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3"/>
          <w:p>
            <w:pPr>
              <w:spacing w:after="20"/>
              <w:ind w:left="20"/>
              <w:jc w:val="both"/>
            </w:pPr>
            <w:r>
              <w:rPr>
                <w:rFonts w:ascii="Times New Roman"/>
                <w:b w:val="false"/>
                <w:i w:val="false"/>
                <w:color w:val="000000"/>
                <w:sz w:val="20"/>
              </w:rPr>
              <w:t>
157.</w:t>
            </w:r>
          </w:p>
          <w:bookmarkEnd w:id="1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 Адай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4"/>
          <w:p>
            <w:pPr>
              <w:spacing w:after="20"/>
              <w:ind w:left="20"/>
              <w:jc w:val="both"/>
            </w:pPr>
            <w:r>
              <w:rPr>
                <w:rFonts w:ascii="Times New Roman"/>
                <w:b w:val="false"/>
                <w:i w:val="false"/>
                <w:color w:val="000000"/>
                <w:sz w:val="20"/>
              </w:rPr>
              <w:t>
158.</w:t>
            </w:r>
          </w:p>
          <w:bookmarkEnd w:id="1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Масакбаев Аманбек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5"/>
          <w:p>
            <w:pPr>
              <w:spacing w:after="20"/>
              <w:ind w:left="20"/>
              <w:jc w:val="both"/>
            </w:pPr>
            <w:r>
              <w:rPr>
                <w:rFonts w:ascii="Times New Roman"/>
                <w:b w:val="false"/>
                <w:i w:val="false"/>
                <w:color w:val="000000"/>
                <w:sz w:val="20"/>
              </w:rPr>
              <w:t>
159.</w:t>
            </w:r>
          </w:p>
          <w:bookmarkEnd w:id="1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Медеубаева Орманкул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6"/>
          <w:p>
            <w:pPr>
              <w:spacing w:after="20"/>
              <w:ind w:left="20"/>
              <w:jc w:val="both"/>
            </w:pPr>
            <w:r>
              <w:rPr>
                <w:rFonts w:ascii="Times New Roman"/>
                <w:b w:val="false"/>
                <w:i w:val="false"/>
                <w:color w:val="000000"/>
                <w:sz w:val="20"/>
              </w:rPr>
              <w:t>
160.</w:t>
            </w:r>
          </w:p>
          <w:bookmarkEnd w:id="1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Нуршабаев Бекдилда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7"/>
          <w:p>
            <w:pPr>
              <w:spacing w:after="20"/>
              <w:ind w:left="20"/>
              <w:jc w:val="both"/>
            </w:pPr>
            <w:r>
              <w:rPr>
                <w:rFonts w:ascii="Times New Roman"/>
                <w:b w:val="false"/>
                <w:i w:val="false"/>
                <w:color w:val="000000"/>
                <w:sz w:val="20"/>
              </w:rPr>
              <w:t>
161.</w:t>
            </w:r>
          </w:p>
          <w:bookmarkEnd w:id="1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Умбетов Болат Сайлаубаевич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8"/>
          <w:p>
            <w:pPr>
              <w:spacing w:after="20"/>
              <w:ind w:left="20"/>
              <w:jc w:val="both"/>
            </w:pPr>
            <w:r>
              <w:rPr>
                <w:rFonts w:ascii="Times New Roman"/>
                <w:b w:val="false"/>
                <w:i w:val="false"/>
                <w:color w:val="000000"/>
                <w:sz w:val="20"/>
              </w:rPr>
              <w:t>
162.</w:t>
            </w:r>
          </w:p>
          <w:bookmarkEnd w:id="1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Утелбаев Умирбек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9"/>
          <w:p>
            <w:pPr>
              <w:spacing w:after="20"/>
              <w:ind w:left="20"/>
              <w:jc w:val="both"/>
            </w:pPr>
            <w:r>
              <w:rPr>
                <w:rFonts w:ascii="Times New Roman"/>
                <w:b w:val="false"/>
                <w:i w:val="false"/>
                <w:color w:val="000000"/>
                <w:sz w:val="20"/>
              </w:rPr>
              <w:t>
163.</w:t>
            </w:r>
          </w:p>
          <w:bookmarkEnd w:id="1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Пусырманов Самалбек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0"/>
          <w:p>
            <w:pPr>
              <w:spacing w:after="20"/>
              <w:ind w:left="20"/>
              <w:jc w:val="both"/>
            </w:pPr>
            <w:r>
              <w:rPr>
                <w:rFonts w:ascii="Times New Roman"/>
                <w:b w:val="false"/>
                <w:i w:val="false"/>
                <w:color w:val="000000"/>
                <w:sz w:val="20"/>
              </w:rPr>
              <w:t>
164.</w:t>
            </w:r>
          </w:p>
          <w:bookmarkEnd w:id="1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Сагымбаев Мирамбек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1"/>
          <w:p>
            <w:pPr>
              <w:spacing w:after="20"/>
              <w:ind w:left="20"/>
              <w:jc w:val="both"/>
            </w:pPr>
            <w:r>
              <w:rPr>
                <w:rFonts w:ascii="Times New Roman"/>
                <w:b w:val="false"/>
                <w:i w:val="false"/>
                <w:color w:val="000000"/>
                <w:sz w:val="20"/>
              </w:rPr>
              <w:t>
165.</w:t>
            </w:r>
          </w:p>
          <w:bookmarkEnd w:id="1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Смайлов Оңталап Елеусинович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2"/>
          <w:p>
            <w:pPr>
              <w:spacing w:after="20"/>
              <w:ind w:left="20"/>
              <w:jc w:val="both"/>
            </w:pPr>
            <w:r>
              <w:rPr>
                <w:rFonts w:ascii="Times New Roman"/>
                <w:b w:val="false"/>
                <w:i w:val="false"/>
                <w:color w:val="000000"/>
                <w:sz w:val="20"/>
              </w:rPr>
              <w:t>
166.</w:t>
            </w:r>
          </w:p>
          <w:bookmarkEnd w:id="1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Сарсенбай Базарбике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3"/>
          <w:p>
            <w:pPr>
              <w:spacing w:after="20"/>
              <w:ind w:left="20"/>
              <w:jc w:val="both"/>
            </w:pPr>
            <w:r>
              <w:rPr>
                <w:rFonts w:ascii="Times New Roman"/>
                <w:b w:val="false"/>
                <w:i w:val="false"/>
                <w:color w:val="000000"/>
                <w:sz w:val="20"/>
              </w:rPr>
              <w:t>
167.</w:t>
            </w:r>
          </w:p>
          <w:bookmarkEnd w:id="1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Сермаханов Тастайбек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4"/>
          <w:p>
            <w:pPr>
              <w:spacing w:after="20"/>
              <w:ind w:left="20"/>
              <w:jc w:val="both"/>
            </w:pPr>
            <w:r>
              <w:rPr>
                <w:rFonts w:ascii="Times New Roman"/>
                <w:b w:val="false"/>
                <w:i w:val="false"/>
                <w:color w:val="000000"/>
                <w:sz w:val="20"/>
              </w:rPr>
              <w:t>
168.</w:t>
            </w:r>
          </w:p>
          <w:bookmarkEnd w:id="1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Сугиралиев Жолдыбек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5"/>
          <w:p>
            <w:pPr>
              <w:spacing w:after="20"/>
              <w:ind w:left="20"/>
              <w:jc w:val="both"/>
            </w:pPr>
            <w:r>
              <w:rPr>
                <w:rFonts w:ascii="Times New Roman"/>
                <w:b w:val="false"/>
                <w:i w:val="false"/>
                <w:color w:val="000000"/>
                <w:sz w:val="20"/>
              </w:rPr>
              <w:t>
169.</w:t>
            </w:r>
          </w:p>
          <w:bookmarkEnd w:id="1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Танжанов Малик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6"/>
          <w:p>
            <w:pPr>
              <w:spacing w:after="20"/>
              <w:ind w:left="20"/>
              <w:jc w:val="both"/>
            </w:pPr>
            <w:r>
              <w:rPr>
                <w:rFonts w:ascii="Times New Roman"/>
                <w:b w:val="false"/>
                <w:i w:val="false"/>
                <w:color w:val="000000"/>
                <w:sz w:val="20"/>
              </w:rPr>
              <w:t>
170.</w:t>
            </w:r>
          </w:p>
          <w:bookmarkEnd w:id="1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Таубаев Рауан Туркменбаевич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7"/>
          <w:p>
            <w:pPr>
              <w:spacing w:after="20"/>
              <w:ind w:left="20"/>
              <w:jc w:val="both"/>
            </w:pPr>
            <w:r>
              <w:rPr>
                <w:rFonts w:ascii="Times New Roman"/>
                <w:b w:val="false"/>
                <w:i w:val="false"/>
                <w:color w:val="000000"/>
                <w:sz w:val="20"/>
              </w:rPr>
              <w:t>
171.</w:t>
            </w:r>
          </w:p>
          <w:bookmarkEnd w:id="1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Таубаев Туркменбай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8"/>
          <w:p>
            <w:pPr>
              <w:spacing w:after="20"/>
              <w:ind w:left="20"/>
              <w:jc w:val="both"/>
            </w:pPr>
            <w:r>
              <w:rPr>
                <w:rFonts w:ascii="Times New Roman"/>
                <w:b w:val="false"/>
                <w:i w:val="false"/>
                <w:color w:val="000000"/>
                <w:sz w:val="20"/>
              </w:rPr>
              <w:t>
172.</w:t>
            </w:r>
          </w:p>
          <w:bookmarkEnd w:id="1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Телешов Берікбай к/х Гидроузел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9"/>
          <w:p>
            <w:pPr>
              <w:spacing w:after="20"/>
              <w:ind w:left="20"/>
              <w:jc w:val="both"/>
            </w:pPr>
            <w:r>
              <w:rPr>
                <w:rFonts w:ascii="Times New Roman"/>
                <w:b w:val="false"/>
                <w:i w:val="false"/>
                <w:color w:val="000000"/>
                <w:sz w:val="20"/>
              </w:rPr>
              <w:t>
173.</w:t>
            </w:r>
          </w:p>
          <w:bookmarkEnd w:id="1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Теміров Сыдык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0"/>
          <w:p>
            <w:pPr>
              <w:spacing w:after="20"/>
              <w:ind w:left="20"/>
              <w:jc w:val="both"/>
            </w:pPr>
            <w:r>
              <w:rPr>
                <w:rFonts w:ascii="Times New Roman"/>
                <w:b w:val="false"/>
                <w:i w:val="false"/>
                <w:color w:val="000000"/>
                <w:sz w:val="20"/>
              </w:rPr>
              <w:t>
174.</w:t>
            </w:r>
          </w:p>
          <w:bookmarkEnd w:id="1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Токтабулатов Адилбек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1"/>
          <w:p>
            <w:pPr>
              <w:spacing w:after="20"/>
              <w:ind w:left="20"/>
              <w:jc w:val="both"/>
            </w:pPr>
            <w:r>
              <w:rPr>
                <w:rFonts w:ascii="Times New Roman"/>
                <w:b w:val="false"/>
                <w:i w:val="false"/>
                <w:color w:val="000000"/>
                <w:sz w:val="20"/>
              </w:rPr>
              <w:t>
175.</w:t>
            </w:r>
          </w:p>
          <w:bookmarkEnd w:id="1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Токтыбаев Бакытжан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2"/>
          <w:p>
            <w:pPr>
              <w:spacing w:after="20"/>
              <w:ind w:left="20"/>
              <w:jc w:val="both"/>
            </w:pPr>
            <w:r>
              <w:rPr>
                <w:rFonts w:ascii="Times New Roman"/>
                <w:b w:val="false"/>
                <w:i w:val="false"/>
                <w:color w:val="000000"/>
                <w:sz w:val="20"/>
              </w:rPr>
              <w:t>
176.</w:t>
            </w:r>
          </w:p>
          <w:bookmarkEnd w:id="1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Тілеуімбетов Нуртуган "Аян"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3"/>
          <w:p>
            <w:pPr>
              <w:spacing w:after="20"/>
              <w:ind w:left="20"/>
              <w:jc w:val="both"/>
            </w:pPr>
            <w:r>
              <w:rPr>
                <w:rFonts w:ascii="Times New Roman"/>
                <w:b w:val="false"/>
                <w:i w:val="false"/>
                <w:color w:val="000000"/>
                <w:sz w:val="20"/>
              </w:rPr>
              <w:t>
177.</w:t>
            </w:r>
          </w:p>
          <w:bookmarkEnd w:id="1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Унитаев Марат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4"/>
          <w:p>
            <w:pPr>
              <w:spacing w:after="20"/>
              <w:ind w:left="20"/>
              <w:jc w:val="both"/>
            </w:pPr>
            <w:r>
              <w:rPr>
                <w:rFonts w:ascii="Times New Roman"/>
                <w:b w:val="false"/>
                <w:i w:val="false"/>
                <w:color w:val="000000"/>
                <w:sz w:val="20"/>
              </w:rPr>
              <w:t>
178.</w:t>
            </w:r>
          </w:p>
          <w:bookmarkEnd w:id="1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Шаймов Ахансери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5"/>
          <w:p>
            <w:pPr>
              <w:spacing w:after="20"/>
              <w:ind w:left="20"/>
              <w:jc w:val="both"/>
            </w:pPr>
            <w:r>
              <w:rPr>
                <w:rFonts w:ascii="Times New Roman"/>
                <w:b w:val="false"/>
                <w:i w:val="false"/>
                <w:color w:val="000000"/>
                <w:sz w:val="20"/>
              </w:rPr>
              <w:t>
179.</w:t>
            </w:r>
          </w:p>
          <w:bookmarkEnd w:id="1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Шагдиев Елубай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6"/>
          <w:p>
            <w:pPr>
              <w:spacing w:after="20"/>
              <w:ind w:left="20"/>
              <w:jc w:val="both"/>
            </w:pPr>
            <w:r>
              <w:rPr>
                <w:rFonts w:ascii="Times New Roman"/>
                <w:b w:val="false"/>
                <w:i w:val="false"/>
                <w:color w:val="000000"/>
                <w:sz w:val="20"/>
              </w:rPr>
              <w:t>
180.</w:t>
            </w:r>
          </w:p>
          <w:bookmarkEnd w:id="1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Шындалиев Серик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7"/>
          <w:p>
            <w:pPr>
              <w:spacing w:after="20"/>
              <w:ind w:left="20"/>
              <w:jc w:val="both"/>
            </w:pPr>
            <w:r>
              <w:rPr>
                <w:rFonts w:ascii="Times New Roman"/>
                <w:b w:val="false"/>
                <w:i w:val="false"/>
                <w:color w:val="000000"/>
                <w:sz w:val="20"/>
              </w:rPr>
              <w:t>
181.</w:t>
            </w:r>
          </w:p>
          <w:bookmarkEnd w:id="1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Шуйлибаева Турсынкул "Куат"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8"/>
          <w:p>
            <w:pPr>
              <w:spacing w:after="20"/>
              <w:ind w:left="20"/>
              <w:jc w:val="both"/>
            </w:pPr>
            <w:r>
              <w:rPr>
                <w:rFonts w:ascii="Times New Roman"/>
                <w:b w:val="false"/>
                <w:i w:val="false"/>
                <w:color w:val="000000"/>
                <w:sz w:val="20"/>
              </w:rPr>
              <w:t>
182.</w:t>
            </w:r>
          </w:p>
          <w:bookmarkEnd w:id="1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Лепес Жанымкул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9"/>
          <w:p>
            <w:pPr>
              <w:spacing w:after="20"/>
              <w:ind w:left="20"/>
              <w:jc w:val="both"/>
            </w:pPr>
            <w:r>
              <w:rPr>
                <w:rFonts w:ascii="Times New Roman"/>
                <w:b w:val="false"/>
                <w:i w:val="false"/>
                <w:color w:val="000000"/>
                <w:sz w:val="20"/>
              </w:rPr>
              <w:t>
183.</w:t>
            </w:r>
          </w:p>
          <w:bookmarkEnd w:id="1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 Асет Мырзагулович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0"/>
          <w:p>
            <w:pPr>
              <w:spacing w:after="20"/>
              <w:ind w:left="20"/>
              <w:jc w:val="both"/>
            </w:pPr>
            <w:r>
              <w:rPr>
                <w:rFonts w:ascii="Times New Roman"/>
                <w:b w:val="false"/>
                <w:i w:val="false"/>
                <w:color w:val="000000"/>
                <w:sz w:val="20"/>
              </w:rPr>
              <w:t>
184.</w:t>
            </w:r>
          </w:p>
          <w:bookmarkEnd w:id="2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Абдразаков Артур “Артур“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1"/>
          <w:p>
            <w:pPr>
              <w:spacing w:after="20"/>
              <w:ind w:left="20"/>
              <w:jc w:val="both"/>
            </w:pPr>
            <w:r>
              <w:rPr>
                <w:rFonts w:ascii="Times New Roman"/>
                <w:b w:val="false"/>
                <w:i w:val="false"/>
                <w:color w:val="000000"/>
                <w:sz w:val="20"/>
              </w:rPr>
              <w:t>
185.</w:t>
            </w:r>
          </w:p>
          <w:bookmarkEnd w:id="2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Аймахан Жумажан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2"/>
          <w:p>
            <w:pPr>
              <w:spacing w:after="20"/>
              <w:ind w:left="20"/>
              <w:jc w:val="both"/>
            </w:pPr>
            <w:r>
              <w:rPr>
                <w:rFonts w:ascii="Times New Roman"/>
                <w:b w:val="false"/>
                <w:i w:val="false"/>
                <w:color w:val="000000"/>
                <w:sz w:val="20"/>
              </w:rPr>
              <w:t>
186.</w:t>
            </w:r>
          </w:p>
          <w:bookmarkEnd w:id="2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Булекбаев Дин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3"/>
          <w:p>
            <w:pPr>
              <w:spacing w:after="20"/>
              <w:ind w:left="20"/>
              <w:jc w:val="both"/>
            </w:pPr>
            <w:r>
              <w:rPr>
                <w:rFonts w:ascii="Times New Roman"/>
                <w:b w:val="false"/>
                <w:i w:val="false"/>
                <w:color w:val="000000"/>
                <w:sz w:val="20"/>
              </w:rPr>
              <w:t>
187.</w:t>
            </w:r>
          </w:p>
          <w:bookmarkEnd w:id="2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Есіркепов Панарбай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4"/>
          <w:p>
            <w:pPr>
              <w:spacing w:after="20"/>
              <w:ind w:left="20"/>
              <w:jc w:val="both"/>
            </w:pPr>
            <w:r>
              <w:rPr>
                <w:rFonts w:ascii="Times New Roman"/>
                <w:b w:val="false"/>
                <w:i w:val="false"/>
                <w:color w:val="000000"/>
                <w:sz w:val="20"/>
              </w:rPr>
              <w:t>
188.</w:t>
            </w:r>
          </w:p>
          <w:bookmarkEnd w:id="2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Ибайдуллаев Шакидулла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5"/>
          <w:p>
            <w:pPr>
              <w:spacing w:after="20"/>
              <w:ind w:left="20"/>
              <w:jc w:val="both"/>
            </w:pPr>
            <w:r>
              <w:rPr>
                <w:rFonts w:ascii="Times New Roman"/>
                <w:b w:val="false"/>
                <w:i w:val="false"/>
                <w:color w:val="000000"/>
                <w:sz w:val="20"/>
              </w:rPr>
              <w:t>
189.</w:t>
            </w:r>
          </w:p>
          <w:bookmarkEnd w:id="2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Ибайдуллаев Талгат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6"/>
          <w:p>
            <w:pPr>
              <w:spacing w:after="20"/>
              <w:ind w:left="20"/>
              <w:jc w:val="both"/>
            </w:pPr>
            <w:r>
              <w:rPr>
                <w:rFonts w:ascii="Times New Roman"/>
                <w:b w:val="false"/>
                <w:i w:val="false"/>
                <w:color w:val="000000"/>
                <w:sz w:val="20"/>
              </w:rPr>
              <w:t>
190.</w:t>
            </w:r>
          </w:p>
          <w:bookmarkEnd w:id="2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Казиев Наурызбек Талгатович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7"/>
          <w:p>
            <w:pPr>
              <w:spacing w:after="20"/>
              <w:ind w:left="20"/>
              <w:jc w:val="both"/>
            </w:pPr>
            <w:r>
              <w:rPr>
                <w:rFonts w:ascii="Times New Roman"/>
                <w:b w:val="false"/>
                <w:i w:val="false"/>
                <w:color w:val="000000"/>
                <w:sz w:val="20"/>
              </w:rPr>
              <w:t>
191.</w:t>
            </w:r>
          </w:p>
          <w:bookmarkEnd w:id="2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Каниев Каскырбай “Шату“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8"/>
          <w:p>
            <w:pPr>
              <w:spacing w:after="20"/>
              <w:ind w:left="20"/>
              <w:jc w:val="both"/>
            </w:pPr>
            <w:r>
              <w:rPr>
                <w:rFonts w:ascii="Times New Roman"/>
                <w:b w:val="false"/>
                <w:i w:val="false"/>
                <w:color w:val="000000"/>
                <w:sz w:val="20"/>
              </w:rPr>
              <w:t>
192.</w:t>
            </w:r>
          </w:p>
          <w:bookmarkEnd w:id="2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Кожаков Туребай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9"/>
          <w:p>
            <w:pPr>
              <w:spacing w:after="20"/>
              <w:ind w:left="20"/>
              <w:jc w:val="both"/>
            </w:pPr>
            <w:r>
              <w:rPr>
                <w:rFonts w:ascii="Times New Roman"/>
                <w:b w:val="false"/>
                <w:i w:val="false"/>
                <w:color w:val="000000"/>
                <w:sz w:val="20"/>
              </w:rPr>
              <w:t>
193.</w:t>
            </w:r>
          </w:p>
          <w:bookmarkEnd w:id="2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Курманбаев Кабылбек Ктабияевич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0"/>
          <w:p>
            <w:pPr>
              <w:spacing w:after="20"/>
              <w:ind w:left="20"/>
              <w:jc w:val="both"/>
            </w:pPr>
            <w:r>
              <w:rPr>
                <w:rFonts w:ascii="Times New Roman"/>
                <w:b w:val="false"/>
                <w:i w:val="false"/>
                <w:color w:val="000000"/>
                <w:sz w:val="20"/>
              </w:rPr>
              <w:t>
194.</w:t>
            </w:r>
          </w:p>
          <w:bookmarkEnd w:id="2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Махан Мамай Бұйрашұлы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1"/>
          <w:p>
            <w:pPr>
              <w:spacing w:after="20"/>
              <w:ind w:left="20"/>
              <w:jc w:val="both"/>
            </w:pPr>
            <w:r>
              <w:rPr>
                <w:rFonts w:ascii="Times New Roman"/>
                <w:b w:val="false"/>
                <w:i w:val="false"/>
                <w:color w:val="000000"/>
                <w:sz w:val="20"/>
              </w:rPr>
              <w:t>
195.</w:t>
            </w:r>
          </w:p>
          <w:bookmarkEnd w:id="2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Мырзагулов Абыл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2"/>
          <w:p>
            <w:pPr>
              <w:spacing w:after="20"/>
              <w:ind w:left="20"/>
              <w:jc w:val="both"/>
            </w:pPr>
            <w:r>
              <w:rPr>
                <w:rFonts w:ascii="Times New Roman"/>
                <w:b w:val="false"/>
                <w:i w:val="false"/>
                <w:color w:val="000000"/>
                <w:sz w:val="20"/>
              </w:rPr>
              <w:t>
196.</w:t>
            </w:r>
          </w:p>
          <w:bookmarkEnd w:id="2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Садуакасов Оркен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3"/>
          <w:p>
            <w:pPr>
              <w:spacing w:after="20"/>
              <w:ind w:left="20"/>
              <w:jc w:val="both"/>
            </w:pPr>
            <w:r>
              <w:rPr>
                <w:rFonts w:ascii="Times New Roman"/>
                <w:b w:val="false"/>
                <w:i w:val="false"/>
                <w:color w:val="000000"/>
                <w:sz w:val="20"/>
              </w:rPr>
              <w:t>
197.</w:t>
            </w:r>
          </w:p>
          <w:bookmarkEnd w:id="2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 Жақсыбай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4"/>
          <w:p>
            <w:pPr>
              <w:spacing w:after="20"/>
              <w:ind w:left="20"/>
              <w:jc w:val="both"/>
            </w:pPr>
            <w:r>
              <w:rPr>
                <w:rFonts w:ascii="Times New Roman"/>
                <w:b w:val="false"/>
                <w:i w:val="false"/>
                <w:color w:val="000000"/>
                <w:sz w:val="20"/>
              </w:rPr>
              <w:t>
198.</w:t>
            </w:r>
          </w:p>
          <w:bookmarkEnd w:id="2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Садуакас Еркин Абдимуратұлы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5"/>
          <w:p>
            <w:pPr>
              <w:spacing w:after="20"/>
              <w:ind w:left="20"/>
              <w:jc w:val="both"/>
            </w:pPr>
            <w:r>
              <w:rPr>
                <w:rFonts w:ascii="Times New Roman"/>
                <w:b w:val="false"/>
                <w:i w:val="false"/>
                <w:color w:val="000000"/>
                <w:sz w:val="20"/>
              </w:rPr>
              <w:t>
199.</w:t>
            </w:r>
          </w:p>
          <w:bookmarkEnd w:id="2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Сихымов Бердібай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6"/>
          <w:p>
            <w:pPr>
              <w:spacing w:after="20"/>
              <w:ind w:left="20"/>
              <w:jc w:val="both"/>
            </w:pPr>
            <w:r>
              <w:rPr>
                <w:rFonts w:ascii="Times New Roman"/>
                <w:b w:val="false"/>
                <w:i w:val="false"/>
                <w:color w:val="000000"/>
                <w:sz w:val="20"/>
              </w:rPr>
              <w:t>
200.</w:t>
            </w:r>
          </w:p>
          <w:bookmarkEnd w:id="2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Кабак “Смагул“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7"/>
          <w:p>
            <w:pPr>
              <w:spacing w:after="20"/>
              <w:ind w:left="20"/>
              <w:jc w:val="both"/>
            </w:pPr>
            <w:r>
              <w:rPr>
                <w:rFonts w:ascii="Times New Roman"/>
                <w:b w:val="false"/>
                <w:i w:val="false"/>
                <w:color w:val="000000"/>
                <w:sz w:val="20"/>
              </w:rPr>
              <w:t>
201.</w:t>
            </w:r>
          </w:p>
          <w:bookmarkEnd w:id="2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Онал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8"/>
          <w:p>
            <w:pPr>
              <w:spacing w:after="20"/>
              <w:ind w:left="20"/>
              <w:jc w:val="both"/>
            </w:pPr>
            <w:r>
              <w:rPr>
                <w:rFonts w:ascii="Times New Roman"/>
                <w:b w:val="false"/>
                <w:i w:val="false"/>
                <w:color w:val="000000"/>
                <w:sz w:val="20"/>
              </w:rPr>
              <w:t>
202.</w:t>
            </w:r>
          </w:p>
          <w:bookmarkEnd w:id="2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Тажім Гүлсім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9"/>
          <w:p>
            <w:pPr>
              <w:spacing w:after="20"/>
              <w:ind w:left="20"/>
              <w:jc w:val="both"/>
            </w:pPr>
            <w:r>
              <w:rPr>
                <w:rFonts w:ascii="Times New Roman"/>
                <w:b w:val="false"/>
                <w:i w:val="false"/>
                <w:color w:val="000000"/>
                <w:sz w:val="20"/>
              </w:rPr>
              <w:t>
203.</w:t>
            </w:r>
          </w:p>
          <w:bookmarkEnd w:id="2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 Айдар Талгатулы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0"/>
          <w:p>
            <w:pPr>
              <w:spacing w:after="20"/>
              <w:ind w:left="20"/>
              <w:jc w:val="both"/>
            </w:pPr>
            <w:r>
              <w:rPr>
                <w:rFonts w:ascii="Times New Roman"/>
                <w:b w:val="false"/>
                <w:i w:val="false"/>
                <w:color w:val="000000"/>
                <w:sz w:val="20"/>
              </w:rPr>
              <w:t>
204.</w:t>
            </w:r>
          </w:p>
          <w:bookmarkEnd w:id="2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Тілеуназаров К “Шархан“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205.</w:t>
            </w:r>
          </w:p>
          <w:bookmarkEnd w:id="2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Достыбаев Жарас Калиядинович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206.</w:t>
            </w:r>
          </w:p>
          <w:bookmarkEnd w:id="2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Ыскаков Сакіл “Абдулхай“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207.</w:t>
            </w:r>
          </w:p>
          <w:bookmarkEnd w:id="2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Альмаханов Жетес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4"/>
          <w:p>
            <w:pPr>
              <w:spacing w:after="20"/>
              <w:ind w:left="20"/>
              <w:jc w:val="both"/>
            </w:pPr>
            <w:r>
              <w:rPr>
                <w:rFonts w:ascii="Times New Roman"/>
                <w:b w:val="false"/>
                <w:i w:val="false"/>
                <w:color w:val="000000"/>
                <w:sz w:val="20"/>
              </w:rPr>
              <w:t>
208.</w:t>
            </w:r>
          </w:p>
          <w:bookmarkEnd w:id="2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Асатуллаев Шамшадин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5"/>
          <w:p>
            <w:pPr>
              <w:spacing w:after="20"/>
              <w:ind w:left="20"/>
              <w:jc w:val="both"/>
            </w:pPr>
            <w:r>
              <w:rPr>
                <w:rFonts w:ascii="Times New Roman"/>
                <w:b w:val="false"/>
                <w:i w:val="false"/>
                <w:color w:val="000000"/>
                <w:sz w:val="20"/>
              </w:rPr>
              <w:t>
209.</w:t>
            </w:r>
          </w:p>
          <w:bookmarkEnd w:id="2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Галым Алибекович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6"/>
          <w:p>
            <w:pPr>
              <w:spacing w:after="20"/>
              <w:ind w:left="20"/>
              <w:jc w:val="both"/>
            </w:pPr>
            <w:r>
              <w:rPr>
                <w:rFonts w:ascii="Times New Roman"/>
                <w:b w:val="false"/>
                <w:i w:val="false"/>
                <w:color w:val="000000"/>
                <w:sz w:val="20"/>
              </w:rPr>
              <w:t>
210.</w:t>
            </w:r>
          </w:p>
          <w:bookmarkEnd w:id="2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Абильдаев Ерлан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7"/>
          <w:p>
            <w:pPr>
              <w:spacing w:after="20"/>
              <w:ind w:left="20"/>
              <w:jc w:val="both"/>
            </w:pPr>
            <w:r>
              <w:rPr>
                <w:rFonts w:ascii="Times New Roman"/>
                <w:b w:val="false"/>
                <w:i w:val="false"/>
                <w:color w:val="000000"/>
                <w:sz w:val="20"/>
              </w:rPr>
              <w:t>
211.</w:t>
            </w:r>
          </w:p>
          <w:bookmarkEnd w:id="2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Досжанов Конысбай Жаумитович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8"/>
          <w:p>
            <w:pPr>
              <w:spacing w:after="20"/>
              <w:ind w:left="20"/>
              <w:jc w:val="both"/>
            </w:pPr>
            <w:r>
              <w:rPr>
                <w:rFonts w:ascii="Times New Roman"/>
                <w:b w:val="false"/>
                <w:i w:val="false"/>
                <w:color w:val="000000"/>
                <w:sz w:val="20"/>
              </w:rPr>
              <w:t>
212.</w:t>
            </w:r>
          </w:p>
          <w:bookmarkEnd w:id="2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Дәрмен Сейілхан Кенжебайұлы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9"/>
          <w:p>
            <w:pPr>
              <w:spacing w:after="20"/>
              <w:ind w:left="20"/>
              <w:jc w:val="both"/>
            </w:pPr>
            <w:r>
              <w:rPr>
                <w:rFonts w:ascii="Times New Roman"/>
                <w:b w:val="false"/>
                <w:i w:val="false"/>
                <w:color w:val="000000"/>
                <w:sz w:val="20"/>
              </w:rPr>
              <w:t>
213.</w:t>
            </w:r>
          </w:p>
          <w:bookmarkEnd w:id="2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Қонысбек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0"/>
          <w:p>
            <w:pPr>
              <w:spacing w:after="20"/>
              <w:ind w:left="20"/>
              <w:jc w:val="both"/>
            </w:pPr>
            <w:r>
              <w:rPr>
                <w:rFonts w:ascii="Times New Roman"/>
                <w:b w:val="false"/>
                <w:i w:val="false"/>
                <w:color w:val="000000"/>
                <w:sz w:val="20"/>
              </w:rPr>
              <w:t>
214.</w:t>
            </w:r>
          </w:p>
          <w:bookmarkEnd w:id="2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Дуйсебаева Гулсим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1"/>
          <w:p>
            <w:pPr>
              <w:spacing w:after="20"/>
              <w:ind w:left="20"/>
              <w:jc w:val="both"/>
            </w:pPr>
            <w:r>
              <w:rPr>
                <w:rFonts w:ascii="Times New Roman"/>
                <w:b w:val="false"/>
                <w:i w:val="false"/>
                <w:color w:val="000000"/>
                <w:sz w:val="20"/>
              </w:rPr>
              <w:t>
215.</w:t>
            </w:r>
          </w:p>
          <w:bookmarkEnd w:id="2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Жанабаев Алпыс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2"/>
          <w:p>
            <w:pPr>
              <w:spacing w:after="20"/>
              <w:ind w:left="20"/>
              <w:jc w:val="both"/>
            </w:pPr>
            <w:r>
              <w:rPr>
                <w:rFonts w:ascii="Times New Roman"/>
                <w:b w:val="false"/>
                <w:i w:val="false"/>
                <w:color w:val="000000"/>
                <w:sz w:val="20"/>
              </w:rPr>
              <w:t>
216.</w:t>
            </w:r>
          </w:p>
          <w:bookmarkEnd w:id="2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Жарманов Туребай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3"/>
          <w:p>
            <w:pPr>
              <w:spacing w:after="20"/>
              <w:ind w:left="20"/>
              <w:jc w:val="both"/>
            </w:pPr>
            <w:r>
              <w:rPr>
                <w:rFonts w:ascii="Times New Roman"/>
                <w:b w:val="false"/>
                <w:i w:val="false"/>
                <w:color w:val="000000"/>
                <w:sz w:val="20"/>
              </w:rPr>
              <w:t>
217.</w:t>
            </w:r>
          </w:p>
          <w:bookmarkEnd w:id="2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 Айтуган Жангабылұлы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4"/>
          <w:p>
            <w:pPr>
              <w:spacing w:after="20"/>
              <w:ind w:left="20"/>
              <w:jc w:val="both"/>
            </w:pPr>
            <w:r>
              <w:rPr>
                <w:rFonts w:ascii="Times New Roman"/>
                <w:b w:val="false"/>
                <w:i w:val="false"/>
                <w:color w:val="000000"/>
                <w:sz w:val="20"/>
              </w:rPr>
              <w:t>
218.</w:t>
            </w:r>
          </w:p>
          <w:bookmarkEnd w:id="2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Сагадинов Бағдәулет Имангалиевич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5"/>
          <w:p>
            <w:pPr>
              <w:spacing w:after="20"/>
              <w:ind w:left="20"/>
              <w:jc w:val="both"/>
            </w:pPr>
            <w:r>
              <w:rPr>
                <w:rFonts w:ascii="Times New Roman"/>
                <w:b w:val="false"/>
                <w:i w:val="false"/>
                <w:color w:val="000000"/>
                <w:sz w:val="20"/>
              </w:rPr>
              <w:t>
219.</w:t>
            </w:r>
          </w:p>
          <w:bookmarkEnd w:id="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Кузембаев Есенбек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6"/>
          <w:p>
            <w:pPr>
              <w:spacing w:after="20"/>
              <w:ind w:left="20"/>
              <w:jc w:val="both"/>
            </w:pPr>
            <w:r>
              <w:rPr>
                <w:rFonts w:ascii="Times New Roman"/>
                <w:b w:val="false"/>
                <w:i w:val="false"/>
                <w:color w:val="000000"/>
                <w:sz w:val="20"/>
              </w:rPr>
              <w:t>
220.</w:t>
            </w:r>
          </w:p>
          <w:bookmarkEnd w:id="2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Лекеров Елтай ш/к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7"/>
          <w:p>
            <w:pPr>
              <w:spacing w:after="20"/>
              <w:ind w:left="20"/>
              <w:jc w:val="both"/>
            </w:pPr>
            <w:r>
              <w:rPr>
                <w:rFonts w:ascii="Times New Roman"/>
                <w:b w:val="false"/>
                <w:i w:val="false"/>
                <w:color w:val="000000"/>
                <w:sz w:val="20"/>
              </w:rPr>
              <w:t>
221.</w:t>
            </w:r>
          </w:p>
          <w:bookmarkEnd w:id="2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Махамбетжанова Гулжан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8"/>
          <w:p>
            <w:pPr>
              <w:spacing w:after="20"/>
              <w:ind w:left="20"/>
              <w:jc w:val="both"/>
            </w:pPr>
            <w:r>
              <w:rPr>
                <w:rFonts w:ascii="Times New Roman"/>
                <w:b w:val="false"/>
                <w:i w:val="false"/>
                <w:color w:val="000000"/>
                <w:sz w:val="20"/>
              </w:rPr>
              <w:t>
222.</w:t>
            </w:r>
          </w:p>
          <w:bookmarkEnd w:id="2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Мұратбаев Нұрсұлтан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9"/>
          <w:p>
            <w:pPr>
              <w:spacing w:after="20"/>
              <w:ind w:left="20"/>
              <w:jc w:val="both"/>
            </w:pPr>
            <w:r>
              <w:rPr>
                <w:rFonts w:ascii="Times New Roman"/>
                <w:b w:val="false"/>
                <w:i w:val="false"/>
                <w:color w:val="000000"/>
                <w:sz w:val="20"/>
              </w:rPr>
              <w:t>
223.</w:t>
            </w:r>
          </w:p>
          <w:bookmarkEnd w:id="2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Медетбаев Кайрат Егизбаевич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0"/>
          <w:p>
            <w:pPr>
              <w:spacing w:after="20"/>
              <w:ind w:left="20"/>
              <w:jc w:val="both"/>
            </w:pPr>
            <w:r>
              <w:rPr>
                <w:rFonts w:ascii="Times New Roman"/>
                <w:b w:val="false"/>
                <w:i w:val="false"/>
                <w:color w:val="000000"/>
                <w:sz w:val="20"/>
              </w:rPr>
              <w:t>
224.</w:t>
            </w:r>
          </w:p>
          <w:bookmarkEnd w:id="2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Науанов Матыгул Ануарбекович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1"/>
          <w:p>
            <w:pPr>
              <w:spacing w:after="20"/>
              <w:ind w:left="20"/>
              <w:jc w:val="both"/>
            </w:pPr>
            <w:r>
              <w:rPr>
                <w:rFonts w:ascii="Times New Roman"/>
                <w:b w:val="false"/>
                <w:i w:val="false"/>
                <w:color w:val="000000"/>
                <w:sz w:val="20"/>
              </w:rPr>
              <w:t>
225.</w:t>
            </w:r>
          </w:p>
          <w:bookmarkEnd w:id="2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Надиров Сайлау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2"/>
          <w:p>
            <w:pPr>
              <w:spacing w:after="20"/>
              <w:ind w:left="20"/>
              <w:jc w:val="both"/>
            </w:pPr>
            <w:r>
              <w:rPr>
                <w:rFonts w:ascii="Times New Roman"/>
                <w:b w:val="false"/>
                <w:i w:val="false"/>
                <w:color w:val="000000"/>
                <w:sz w:val="20"/>
              </w:rPr>
              <w:t>
226.</w:t>
            </w:r>
          </w:p>
          <w:bookmarkEnd w:id="2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Өксікбаев Абдуали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3"/>
          <w:p>
            <w:pPr>
              <w:spacing w:after="20"/>
              <w:ind w:left="20"/>
              <w:jc w:val="both"/>
            </w:pPr>
            <w:r>
              <w:rPr>
                <w:rFonts w:ascii="Times New Roman"/>
                <w:b w:val="false"/>
                <w:i w:val="false"/>
                <w:color w:val="000000"/>
                <w:sz w:val="20"/>
              </w:rPr>
              <w:t>
227.</w:t>
            </w:r>
          </w:p>
          <w:bookmarkEnd w:id="2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Саргалдаков Данабай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4"/>
          <w:p>
            <w:pPr>
              <w:spacing w:after="20"/>
              <w:ind w:left="20"/>
              <w:jc w:val="both"/>
            </w:pPr>
            <w:r>
              <w:rPr>
                <w:rFonts w:ascii="Times New Roman"/>
                <w:b w:val="false"/>
                <w:i w:val="false"/>
                <w:color w:val="000000"/>
                <w:sz w:val="20"/>
              </w:rPr>
              <w:t>
228.</w:t>
            </w:r>
          </w:p>
          <w:bookmarkEnd w:id="2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Сергалиев Мурат Жанахметович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5"/>
          <w:p>
            <w:pPr>
              <w:spacing w:after="20"/>
              <w:ind w:left="20"/>
              <w:jc w:val="both"/>
            </w:pPr>
            <w:r>
              <w:rPr>
                <w:rFonts w:ascii="Times New Roman"/>
                <w:b w:val="false"/>
                <w:i w:val="false"/>
                <w:color w:val="000000"/>
                <w:sz w:val="20"/>
              </w:rPr>
              <w:t>
229.</w:t>
            </w:r>
          </w:p>
          <w:bookmarkEnd w:id="2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Жалгас Унгарович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6"/>
          <w:p>
            <w:pPr>
              <w:spacing w:after="20"/>
              <w:ind w:left="20"/>
              <w:jc w:val="both"/>
            </w:pPr>
            <w:r>
              <w:rPr>
                <w:rFonts w:ascii="Times New Roman"/>
                <w:b w:val="false"/>
                <w:i w:val="false"/>
                <w:color w:val="000000"/>
                <w:sz w:val="20"/>
              </w:rPr>
              <w:t>
230.</w:t>
            </w:r>
          </w:p>
          <w:bookmarkEnd w:id="2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Пралиева Айымторы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7"/>
          <w:p>
            <w:pPr>
              <w:spacing w:after="20"/>
              <w:ind w:left="20"/>
              <w:jc w:val="both"/>
            </w:pPr>
            <w:r>
              <w:rPr>
                <w:rFonts w:ascii="Times New Roman"/>
                <w:b w:val="false"/>
                <w:i w:val="false"/>
                <w:color w:val="000000"/>
                <w:sz w:val="20"/>
              </w:rPr>
              <w:t>
231.</w:t>
            </w:r>
          </w:p>
          <w:bookmarkEnd w:id="2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Темирбаева Гулмира Кұлымжанқызы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8"/>
          <w:p>
            <w:pPr>
              <w:spacing w:after="20"/>
              <w:ind w:left="20"/>
              <w:jc w:val="both"/>
            </w:pPr>
            <w:r>
              <w:rPr>
                <w:rFonts w:ascii="Times New Roman"/>
                <w:b w:val="false"/>
                <w:i w:val="false"/>
                <w:color w:val="000000"/>
                <w:sz w:val="20"/>
              </w:rPr>
              <w:t>
232.</w:t>
            </w:r>
          </w:p>
          <w:bookmarkEnd w:id="2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Темирбаев Серик Кеулимжаевич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9"/>
          <w:p>
            <w:pPr>
              <w:spacing w:after="20"/>
              <w:ind w:left="20"/>
              <w:jc w:val="both"/>
            </w:pPr>
            <w:r>
              <w:rPr>
                <w:rFonts w:ascii="Times New Roman"/>
                <w:b w:val="false"/>
                <w:i w:val="false"/>
                <w:color w:val="000000"/>
                <w:sz w:val="20"/>
              </w:rPr>
              <w:t>
233.</w:t>
            </w:r>
          </w:p>
          <w:bookmarkEnd w:id="2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Тнымова Канбиби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0"/>
          <w:p>
            <w:pPr>
              <w:spacing w:after="20"/>
              <w:ind w:left="20"/>
              <w:jc w:val="both"/>
            </w:pPr>
            <w:r>
              <w:rPr>
                <w:rFonts w:ascii="Times New Roman"/>
                <w:b w:val="false"/>
                <w:i w:val="false"/>
                <w:color w:val="000000"/>
                <w:sz w:val="20"/>
              </w:rPr>
              <w:t>
234.</w:t>
            </w:r>
          </w:p>
          <w:bookmarkEnd w:id="2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Урисбаева Бакыткуль Узакбаевна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1"/>
          <w:p>
            <w:pPr>
              <w:spacing w:after="20"/>
              <w:ind w:left="20"/>
              <w:jc w:val="both"/>
            </w:pPr>
            <w:r>
              <w:rPr>
                <w:rFonts w:ascii="Times New Roman"/>
                <w:b w:val="false"/>
                <w:i w:val="false"/>
                <w:color w:val="000000"/>
                <w:sz w:val="20"/>
              </w:rPr>
              <w:t>
235.</w:t>
            </w:r>
          </w:p>
          <w:bookmarkEnd w:id="2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Ырза Шакимурат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2"/>
          <w:p>
            <w:pPr>
              <w:spacing w:after="20"/>
              <w:ind w:left="20"/>
              <w:jc w:val="both"/>
            </w:pPr>
            <w:r>
              <w:rPr>
                <w:rFonts w:ascii="Times New Roman"/>
                <w:b w:val="false"/>
                <w:i w:val="false"/>
                <w:color w:val="000000"/>
                <w:sz w:val="20"/>
              </w:rPr>
              <w:t>
236.</w:t>
            </w:r>
          </w:p>
          <w:bookmarkEnd w:id="2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 Базарбай Алдажар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3"/>
          <w:p>
            <w:pPr>
              <w:spacing w:after="20"/>
              <w:ind w:left="20"/>
              <w:jc w:val="both"/>
            </w:pPr>
            <w:r>
              <w:rPr>
                <w:rFonts w:ascii="Times New Roman"/>
                <w:b w:val="false"/>
                <w:i w:val="false"/>
                <w:color w:val="000000"/>
                <w:sz w:val="20"/>
              </w:rPr>
              <w:t>
237.</w:t>
            </w:r>
          </w:p>
          <w:bookmarkEnd w:id="2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Әби Әбдірахман Болатбекұлы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4"/>
          <w:p>
            <w:pPr>
              <w:spacing w:after="20"/>
              <w:ind w:left="20"/>
              <w:jc w:val="both"/>
            </w:pPr>
            <w:r>
              <w:rPr>
                <w:rFonts w:ascii="Times New Roman"/>
                <w:b w:val="false"/>
                <w:i w:val="false"/>
                <w:color w:val="000000"/>
                <w:sz w:val="20"/>
              </w:rPr>
              <w:t>
238.</w:t>
            </w:r>
          </w:p>
          <w:bookmarkEnd w:id="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 Жумаділ "Талдыаша"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5"/>
          <w:p>
            <w:pPr>
              <w:spacing w:after="20"/>
              <w:ind w:left="20"/>
              <w:jc w:val="both"/>
            </w:pPr>
            <w:r>
              <w:rPr>
                <w:rFonts w:ascii="Times New Roman"/>
                <w:b w:val="false"/>
                <w:i w:val="false"/>
                <w:color w:val="000000"/>
                <w:sz w:val="20"/>
              </w:rPr>
              <w:t>
239.</w:t>
            </w:r>
          </w:p>
          <w:bookmarkEnd w:id="2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Актілеуов Есенали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6"/>
          <w:p>
            <w:pPr>
              <w:spacing w:after="20"/>
              <w:ind w:left="20"/>
              <w:jc w:val="both"/>
            </w:pPr>
            <w:r>
              <w:rPr>
                <w:rFonts w:ascii="Times New Roman"/>
                <w:b w:val="false"/>
                <w:i w:val="false"/>
                <w:color w:val="000000"/>
                <w:sz w:val="20"/>
              </w:rPr>
              <w:t>
240.</w:t>
            </w:r>
          </w:p>
          <w:bookmarkEnd w:id="2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Алдешов Кырым "Рауан-1"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7"/>
          <w:p>
            <w:pPr>
              <w:spacing w:after="20"/>
              <w:ind w:left="20"/>
              <w:jc w:val="both"/>
            </w:pPr>
            <w:r>
              <w:rPr>
                <w:rFonts w:ascii="Times New Roman"/>
                <w:b w:val="false"/>
                <w:i w:val="false"/>
                <w:color w:val="000000"/>
                <w:sz w:val="20"/>
              </w:rPr>
              <w:t>
241.</w:t>
            </w:r>
          </w:p>
          <w:bookmarkEnd w:id="2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Алипбаев Талгат "Азимжан"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8"/>
          <w:p>
            <w:pPr>
              <w:spacing w:after="20"/>
              <w:ind w:left="20"/>
              <w:jc w:val="both"/>
            </w:pPr>
            <w:r>
              <w:rPr>
                <w:rFonts w:ascii="Times New Roman"/>
                <w:b w:val="false"/>
                <w:i w:val="false"/>
                <w:color w:val="000000"/>
                <w:sz w:val="20"/>
              </w:rPr>
              <w:t>
242.</w:t>
            </w:r>
          </w:p>
          <w:bookmarkEnd w:id="2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Табынбаев Рахат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9"/>
          <w:p>
            <w:pPr>
              <w:spacing w:after="20"/>
              <w:ind w:left="20"/>
              <w:jc w:val="both"/>
            </w:pPr>
            <w:r>
              <w:rPr>
                <w:rFonts w:ascii="Times New Roman"/>
                <w:b w:val="false"/>
                <w:i w:val="false"/>
                <w:color w:val="000000"/>
                <w:sz w:val="20"/>
              </w:rPr>
              <w:t>
243.</w:t>
            </w:r>
          </w:p>
          <w:bookmarkEnd w:id="2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Алмуратов Маханбет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0"/>
          <w:p>
            <w:pPr>
              <w:spacing w:after="20"/>
              <w:ind w:left="20"/>
              <w:jc w:val="both"/>
            </w:pPr>
            <w:r>
              <w:rPr>
                <w:rFonts w:ascii="Times New Roman"/>
                <w:b w:val="false"/>
                <w:i w:val="false"/>
                <w:color w:val="000000"/>
                <w:sz w:val="20"/>
              </w:rPr>
              <w:t>
244.</w:t>
            </w:r>
          </w:p>
          <w:bookmarkEnd w:id="2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Алшуразов Унталап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1"/>
          <w:p>
            <w:pPr>
              <w:spacing w:after="20"/>
              <w:ind w:left="20"/>
              <w:jc w:val="both"/>
            </w:pPr>
            <w:r>
              <w:rPr>
                <w:rFonts w:ascii="Times New Roman"/>
                <w:b w:val="false"/>
                <w:i w:val="false"/>
                <w:color w:val="000000"/>
                <w:sz w:val="20"/>
              </w:rPr>
              <w:t>
245.</w:t>
            </w:r>
          </w:p>
          <w:bookmarkEnd w:id="2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Байсенгирова Айнур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2"/>
          <w:p>
            <w:pPr>
              <w:spacing w:after="20"/>
              <w:ind w:left="20"/>
              <w:jc w:val="both"/>
            </w:pPr>
            <w:r>
              <w:rPr>
                <w:rFonts w:ascii="Times New Roman"/>
                <w:b w:val="false"/>
                <w:i w:val="false"/>
                <w:color w:val="000000"/>
                <w:sz w:val="20"/>
              </w:rPr>
              <w:t>
246.</w:t>
            </w:r>
          </w:p>
          <w:bookmarkEnd w:id="2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Бекжанов 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3"/>
          <w:p>
            <w:pPr>
              <w:spacing w:after="20"/>
              <w:ind w:left="20"/>
              <w:jc w:val="both"/>
            </w:pPr>
            <w:r>
              <w:rPr>
                <w:rFonts w:ascii="Times New Roman"/>
                <w:b w:val="false"/>
                <w:i w:val="false"/>
                <w:color w:val="000000"/>
                <w:sz w:val="20"/>
              </w:rPr>
              <w:t>
247.</w:t>
            </w:r>
          </w:p>
          <w:bookmarkEnd w:id="2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Бекжанов Жомарт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4"/>
          <w:p>
            <w:pPr>
              <w:spacing w:after="20"/>
              <w:ind w:left="20"/>
              <w:jc w:val="both"/>
            </w:pPr>
            <w:r>
              <w:rPr>
                <w:rFonts w:ascii="Times New Roman"/>
                <w:b w:val="false"/>
                <w:i w:val="false"/>
                <w:color w:val="000000"/>
                <w:sz w:val="20"/>
              </w:rPr>
              <w:t>
248.</w:t>
            </w:r>
          </w:p>
          <w:bookmarkEnd w:id="2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Жалимбетов Уркен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5"/>
          <w:p>
            <w:pPr>
              <w:spacing w:after="20"/>
              <w:ind w:left="20"/>
              <w:jc w:val="both"/>
            </w:pPr>
            <w:r>
              <w:rPr>
                <w:rFonts w:ascii="Times New Roman"/>
                <w:b w:val="false"/>
                <w:i w:val="false"/>
                <w:color w:val="000000"/>
                <w:sz w:val="20"/>
              </w:rPr>
              <w:t>
249.</w:t>
            </w:r>
          </w:p>
          <w:bookmarkEnd w:id="2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Нұрғали Венера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6"/>
          <w:p>
            <w:pPr>
              <w:spacing w:after="20"/>
              <w:ind w:left="20"/>
              <w:jc w:val="both"/>
            </w:pPr>
            <w:r>
              <w:rPr>
                <w:rFonts w:ascii="Times New Roman"/>
                <w:b w:val="false"/>
                <w:i w:val="false"/>
                <w:color w:val="000000"/>
                <w:sz w:val="20"/>
              </w:rPr>
              <w:t>
250.</w:t>
            </w:r>
          </w:p>
          <w:bookmarkEnd w:id="2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Едігеев Кайырбек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7"/>
          <w:p>
            <w:pPr>
              <w:spacing w:after="20"/>
              <w:ind w:left="20"/>
              <w:jc w:val="both"/>
            </w:pPr>
            <w:r>
              <w:rPr>
                <w:rFonts w:ascii="Times New Roman"/>
                <w:b w:val="false"/>
                <w:i w:val="false"/>
                <w:color w:val="000000"/>
                <w:sz w:val="20"/>
              </w:rPr>
              <w:t>
251.</w:t>
            </w:r>
          </w:p>
          <w:bookmarkEnd w:id="2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Елешов Ерлен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8"/>
          <w:p>
            <w:pPr>
              <w:spacing w:after="20"/>
              <w:ind w:left="20"/>
              <w:jc w:val="both"/>
            </w:pPr>
            <w:r>
              <w:rPr>
                <w:rFonts w:ascii="Times New Roman"/>
                <w:b w:val="false"/>
                <w:i w:val="false"/>
                <w:color w:val="000000"/>
                <w:sz w:val="20"/>
              </w:rPr>
              <w:t>
252.</w:t>
            </w:r>
          </w:p>
          <w:bookmarkEnd w:id="2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Ергараев Айтуган Тасбулатович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9"/>
          <w:p>
            <w:pPr>
              <w:spacing w:after="20"/>
              <w:ind w:left="20"/>
              <w:jc w:val="both"/>
            </w:pPr>
            <w:r>
              <w:rPr>
                <w:rFonts w:ascii="Times New Roman"/>
                <w:b w:val="false"/>
                <w:i w:val="false"/>
                <w:color w:val="000000"/>
                <w:sz w:val="20"/>
              </w:rPr>
              <w:t>
253.</w:t>
            </w:r>
          </w:p>
          <w:bookmarkEnd w:id="2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Ерхатов Аманбай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0"/>
          <w:p>
            <w:pPr>
              <w:spacing w:after="20"/>
              <w:ind w:left="20"/>
              <w:jc w:val="both"/>
            </w:pPr>
            <w:r>
              <w:rPr>
                <w:rFonts w:ascii="Times New Roman"/>
                <w:b w:val="false"/>
                <w:i w:val="false"/>
                <w:color w:val="000000"/>
                <w:sz w:val="20"/>
              </w:rPr>
              <w:t>
254.</w:t>
            </w:r>
          </w:p>
          <w:bookmarkEnd w:id="2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Жанабаев Бахыт Кайыпович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1"/>
          <w:p>
            <w:pPr>
              <w:spacing w:after="20"/>
              <w:ind w:left="20"/>
              <w:jc w:val="both"/>
            </w:pPr>
            <w:r>
              <w:rPr>
                <w:rFonts w:ascii="Times New Roman"/>
                <w:b w:val="false"/>
                <w:i w:val="false"/>
                <w:color w:val="000000"/>
                <w:sz w:val="20"/>
              </w:rPr>
              <w:t>
255.</w:t>
            </w:r>
          </w:p>
          <w:bookmarkEnd w:id="2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Жалмаханов Болатбек Жалиевич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2"/>
          <w:p>
            <w:pPr>
              <w:spacing w:after="20"/>
              <w:ind w:left="20"/>
              <w:jc w:val="both"/>
            </w:pPr>
            <w:r>
              <w:rPr>
                <w:rFonts w:ascii="Times New Roman"/>
                <w:b w:val="false"/>
                <w:i w:val="false"/>
                <w:color w:val="000000"/>
                <w:sz w:val="20"/>
              </w:rPr>
              <w:t>
256.</w:t>
            </w:r>
          </w:p>
          <w:bookmarkEnd w:id="2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Жубаназар Айгул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3"/>
          <w:p>
            <w:pPr>
              <w:spacing w:after="20"/>
              <w:ind w:left="20"/>
              <w:jc w:val="both"/>
            </w:pPr>
            <w:r>
              <w:rPr>
                <w:rFonts w:ascii="Times New Roman"/>
                <w:b w:val="false"/>
                <w:i w:val="false"/>
                <w:color w:val="000000"/>
                <w:sz w:val="20"/>
              </w:rPr>
              <w:t>
257.</w:t>
            </w:r>
          </w:p>
          <w:bookmarkEnd w:id="2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Жубатырова Набат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4"/>
          <w:p>
            <w:pPr>
              <w:spacing w:after="20"/>
              <w:ind w:left="20"/>
              <w:jc w:val="both"/>
            </w:pPr>
            <w:r>
              <w:rPr>
                <w:rFonts w:ascii="Times New Roman"/>
                <w:b w:val="false"/>
                <w:i w:val="false"/>
                <w:color w:val="000000"/>
                <w:sz w:val="20"/>
              </w:rPr>
              <w:t>
258.</w:t>
            </w:r>
          </w:p>
          <w:bookmarkEnd w:id="2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Жумахметов Саламат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5"/>
          <w:p>
            <w:pPr>
              <w:spacing w:after="20"/>
              <w:ind w:left="20"/>
              <w:jc w:val="both"/>
            </w:pPr>
            <w:r>
              <w:rPr>
                <w:rFonts w:ascii="Times New Roman"/>
                <w:b w:val="false"/>
                <w:i w:val="false"/>
                <w:color w:val="000000"/>
                <w:sz w:val="20"/>
              </w:rPr>
              <w:t>
259.</w:t>
            </w:r>
          </w:p>
          <w:bookmarkEnd w:id="2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Жураев Махсут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6"/>
          <w:p>
            <w:pPr>
              <w:spacing w:after="20"/>
              <w:ind w:left="20"/>
              <w:jc w:val="both"/>
            </w:pPr>
            <w:r>
              <w:rPr>
                <w:rFonts w:ascii="Times New Roman"/>
                <w:b w:val="false"/>
                <w:i w:val="false"/>
                <w:color w:val="000000"/>
                <w:sz w:val="20"/>
              </w:rPr>
              <w:t>
260.</w:t>
            </w:r>
          </w:p>
          <w:bookmarkEnd w:id="2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Каримбаев Батыралы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7"/>
          <w:p>
            <w:pPr>
              <w:spacing w:after="20"/>
              <w:ind w:left="20"/>
              <w:jc w:val="both"/>
            </w:pPr>
            <w:r>
              <w:rPr>
                <w:rFonts w:ascii="Times New Roman"/>
                <w:b w:val="false"/>
                <w:i w:val="false"/>
                <w:color w:val="000000"/>
                <w:sz w:val="20"/>
              </w:rPr>
              <w:t>
261.</w:t>
            </w:r>
          </w:p>
          <w:bookmarkEnd w:id="2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Қорабай Маргулан Бахытбекович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8"/>
          <w:p>
            <w:pPr>
              <w:spacing w:after="20"/>
              <w:ind w:left="20"/>
              <w:jc w:val="both"/>
            </w:pPr>
            <w:r>
              <w:rPr>
                <w:rFonts w:ascii="Times New Roman"/>
                <w:b w:val="false"/>
                <w:i w:val="false"/>
                <w:color w:val="000000"/>
                <w:sz w:val="20"/>
              </w:rPr>
              <w:t>
262.</w:t>
            </w:r>
          </w:p>
          <w:bookmarkEnd w:id="2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Кошмагамбет Мария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9"/>
          <w:p>
            <w:pPr>
              <w:spacing w:after="20"/>
              <w:ind w:left="20"/>
              <w:jc w:val="both"/>
            </w:pPr>
            <w:r>
              <w:rPr>
                <w:rFonts w:ascii="Times New Roman"/>
                <w:b w:val="false"/>
                <w:i w:val="false"/>
                <w:color w:val="000000"/>
                <w:sz w:val="20"/>
              </w:rPr>
              <w:t>
263.</w:t>
            </w:r>
          </w:p>
          <w:bookmarkEnd w:id="2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Маденов Алпысбай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0"/>
          <w:p>
            <w:pPr>
              <w:spacing w:after="20"/>
              <w:ind w:left="20"/>
              <w:jc w:val="both"/>
            </w:pPr>
            <w:r>
              <w:rPr>
                <w:rFonts w:ascii="Times New Roman"/>
                <w:b w:val="false"/>
                <w:i w:val="false"/>
                <w:color w:val="000000"/>
                <w:sz w:val="20"/>
              </w:rPr>
              <w:t>
264.</w:t>
            </w:r>
          </w:p>
          <w:bookmarkEnd w:id="2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Макамбетова Мариямкул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1"/>
          <w:p>
            <w:pPr>
              <w:spacing w:after="20"/>
              <w:ind w:left="20"/>
              <w:jc w:val="both"/>
            </w:pPr>
            <w:r>
              <w:rPr>
                <w:rFonts w:ascii="Times New Roman"/>
                <w:b w:val="false"/>
                <w:i w:val="false"/>
                <w:color w:val="000000"/>
                <w:sz w:val="20"/>
              </w:rPr>
              <w:t>
265.</w:t>
            </w:r>
          </w:p>
          <w:bookmarkEnd w:id="2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Мирманова Гулсим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2"/>
          <w:p>
            <w:pPr>
              <w:spacing w:after="20"/>
              <w:ind w:left="20"/>
              <w:jc w:val="both"/>
            </w:pPr>
            <w:r>
              <w:rPr>
                <w:rFonts w:ascii="Times New Roman"/>
                <w:b w:val="false"/>
                <w:i w:val="false"/>
                <w:color w:val="000000"/>
                <w:sz w:val="20"/>
              </w:rPr>
              <w:t>
266.</w:t>
            </w:r>
          </w:p>
          <w:bookmarkEnd w:id="2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Молдабай Шалкыма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3"/>
          <w:p>
            <w:pPr>
              <w:spacing w:after="20"/>
              <w:ind w:left="20"/>
              <w:jc w:val="both"/>
            </w:pPr>
            <w:r>
              <w:rPr>
                <w:rFonts w:ascii="Times New Roman"/>
                <w:b w:val="false"/>
                <w:i w:val="false"/>
                <w:color w:val="000000"/>
                <w:sz w:val="20"/>
              </w:rPr>
              <w:t>
267.</w:t>
            </w:r>
          </w:p>
          <w:bookmarkEnd w:id="2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Наурызбаев Жанибек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4"/>
          <w:p>
            <w:pPr>
              <w:spacing w:after="20"/>
              <w:ind w:left="20"/>
              <w:jc w:val="both"/>
            </w:pPr>
            <w:r>
              <w:rPr>
                <w:rFonts w:ascii="Times New Roman"/>
                <w:b w:val="false"/>
                <w:i w:val="false"/>
                <w:color w:val="000000"/>
                <w:sz w:val="20"/>
              </w:rPr>
              <w:t>
268.</w:t>
            </w:r>
          </w:p>
          <w:bookmarkEnd w:id="2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Пазылбеков Болатбек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5"/>
          <w:p>
            <w:pPr>
              <w:spacing w:after="20"/>
              <w:ind w:left="20"/>
              <w:jc w:val="both"/>
            </w:pPr>
            <w:r>
              <w:rPr>
                <w:rFonts w:ascii="Times New Roman"/>
                <w:b w:val="false"/>
                <w:i w:val="false"/>
                <w:color w:val="000000"/>
                <w:sz w:val="20"/>
              </w:rPr>
              <w:t>
269.</w:t>
            </w:r>
          </w:p>
          <w:bookmarkEnd w:id="2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Рахметов Аскар (Актилеуов Есен)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6"/>
          <w:p>
            <w:pPr>
              <w:spacing w:after="20"/>
              <w:ind w:left="20"/>
              <w:jc w:val="both"/>
            </w:pPr>
            <w:r>
              <w:rPr>
                <w:rFonts w:ascii="Times New Roman"/>
                <w:b w:val="false"/>
                <w:i w:val="false"/>
                <w:color w:val="000000"/>
                <w:sz w:val="20"/>
              </w:rPr>
              <w:t>
270.</w:t>
            </w:r>
          </w:p>
          <w:bookmarkEnd w:id="2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 Жанбай Ерсайынұлы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7"/>
          <w:p>
            <w:pPr>
              <w:spacing w:after="20"/>
              <w:ind w:left="20"/>
              <w:jc w:val="both"/>
            </w:pPr>
            <w:r>
              <w:rPr>
                <w:rFonts w:ascii="Times New Roman"/>
                <w:b w:val="false"/>
                <w:i w:val="false"/>
                <w:color w:val="000000"/>
                <w:sz w:val="20"/>
              </w:rPr>
              <w:t>
271.</w:t>
            </w:r>
          </w:p>
          <w:bookmarkEnd w:id="2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Сактаган Толеу Жылкелді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8"/>
          <w:p>
            <w:pPr>
              <w:spacing w:after="20"/>
              <w:ind w:left="20"/>
              <w:jc w:val="both"/>
            </w:pPr>
            <w:r>
              <w:rPr>
                <w:rFonts w:ascii="Times New Roman"/>
                <w:b w:val="false"/>
                <w:i w:val="false"/>
                <w:color w:val="000000"/>
                <w:sz w:val="20"/>
              </w:rPr>
              <w:t>
272.</w:t>
            </w:r>
          </w:p>
          <w:bookmarkEnd w:id="2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Сақтағанова Раушан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9"/>
          <w:p>
            <w:pPr>
              <w:spacing w:after="20"/>
              <w:ind w:left="20"/>
              <w:jc w:val="both"/>
            </w:pPr>
            <w:r>
              <w:rPr>
                <w:rFonts w:ascii="Times New Roman"/>
                <w:b w:val="false"/>
                <w:i w:val="false"/>
                <w:color w:val="000000"/>
                <w:sz w:val="20"/>
              </w:rPr>
              <w:t>
273.</w:t>
            </w:r>
          </w:p>
          <w:bookmarkEnd w:id="2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Сатбаев Аскар (Бакытгани)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0"/>
          <w:p>
            <w:pPr>
              <w:spacing w:after="20"/>
              <w:ind w:left="20"/>
              <w:jc w:val="both"/>
            </w:pPr>
            <w:r>
              <w:rPr>
                <w:rFonts w:ascii="Times New Roman"/>
                <w:b w:val="false"/>
                <w:i w:val="false"/>
                <w:color w:val="000000"/>
                <w:sz w:val="20"/>
              </w:rPr>
              <w:t>
274.</w:t>
            </w:r>
          </w:p>
          <w:bookmarkEnd w:id="2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Сатбаев Жаксыбай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1"/>
          <w:p>
            <w:pPr>
              <w:spacing w:after="20"/>
              <w:ind w:left="20"/>
              <w:jc w:val="both"/>
            </w:pPr>
            <w:r>
              <w:rPr>
                <w:rFonts w:ascii="Times New Roman"/>
                <w:b w:val="false"/>
                <w:i w:val="false"/>
                <w:color w:val="000000"/>
                <w:sz w:val="20"/>
              </w:rPr>
              <w:t>
275.</w:t>
            </w:r>
          </w:p>
          <w:bookmarkEnd w:id="2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Салмаев Шора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2"/>
          <w:p>
            <w:pPr>
              <w:spacing w:after="20"/>
              <w:ind w:left="20"/>
              <w:jc w:val="both"/>
            </w:pPr>
            <w:r>
              <w:rPr>
                <w:rFonts w:ascii="Times New Roman"/>
                <w:b w:val="false"/>
                <w:i w:val="false"/>
                <w:color w:val="000000"/>
                <w:sz w:val="20"/>
              </w:rPr>
              <w:t>
276.</w:t>
            </w:r>
          </w:p>
          <w:bookmarkEnd w:id="2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Зайнағи Көпберген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3"/>
          <w:p>
            <w:pPr>
              <w:spacing w:after="20"/>
              <w:ind w:left="20"/>
              <w:jc w:val="both"/>
            </w:pPr>
            <w:r>
              <w:rPr>
                <w:rFonts w:ascii="Times New Roman"/>
                <w:b w:val="false"/>
                <w:i w:val="false"/>
                <w:color w:val="000000"/>
                <w:sz w:val="20"/>
              </w:rPr>
              <w:t>
277.</w:t>
            </w:r>
          </w:p>
          <w:bookmarkEnd w:id="2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Сейтім Лиман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4"/>
          <w:p>
            <w:pPr>
              <w:spacing w:after="20"/>
              <w:ind w:left="20"/>
              <w:jc w:val="both"/>
            </w:pPr>
            <w:r>
              <w:rPr>
                <w:rFonts w:ascii="Times New Roman"/>
                <w:b w:val="false"/>
                <w:i w:val="false"/>
                <w:color w:val="000000"/>
                <w:sz w:val="20"/>
              </w:rPr>
              <w:t>
278.</w:t>
            </w:r>
          </w:p>
          <w:bookmarkEnd w:id="2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Сержанова Сәуле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5"/>
          <w:p>
            <w:pPr>
              <w:spacing w:after="20"/>
              <w:ind w:left="20"/>
              <w:jc w:val="both"/>
            </w:pPr>
            <w:r>
              <w:rPr>
                <w:rFonts w:ascii="Times New Roman"/>
                <w:b w:val="false"/>
                <w:i w:val="false"/>
                <w:color w:val="000000"/>
                <w:sz w:val="20"/>
              </w:rPr>
              <w:t>
279.</w:t>
            </w:r>
          </w:p>
          <w:bookmarkEnd w:id="2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Танжарыков Кама “Максым“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6"/>
          <w:p>
            <w:pPr>
              <w:spacing w:after="20"/>
              <w:ind w:left="20"/>
              <w:jc w:val="both"/>
            </w:pPr>
            <w:r>
              <w:rPr>
                <w:rFonts w:ascii="Times New Roman"/>
                <w:b w:val="false"/>
                <w:i w:val="false"/>
                <w:color w:val="000000"/>
                <w:sz w:val="20"/>
              </w:rPr>
              <w:t>
280.</w:t>
            </w:r>
          </w:p>
          <w:bookmarkEnd w:id="2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Ізбасаров Айшылык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7"/>
          <w:p>
            <w:pPr>
              <w:spacing w:after="20"/>
              <w:ind w:left="20"/>
              <w:jc w:val="both"/>
            </w:pPr>
            <w:r>
              <w:rPr>
                <w:rFonts w:ascii="Times New Roman"/>
                <w:b w:val="false"/>
                <w:i w:val="false"/>
                <w:color w:val="000000"/>
                <w:sz w:val="20"/>
              </w:rPr>
              <w:t>
281.</w:t>
            </w:r>
          </w:p>
          <w:bookmarkEnd w:id="2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Іскендиров Әнуарбек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8"/>
          <w:p>
            <w:pPr>
              <w:spacing w:after="20"/>
              <w:ind w:left="20"/>
              <w:jc w:val="both"/>
            </w:pPr>
            <w:r>
              <w:rPr>
                <w:rFonts w:ascii="Times New Roman"/>
                <w:b w:val="false"/>
                <w:i w:val="false"/>
                <w:color w:val="000000"/>
                <w:sz w:val="20"/>
              </w:rPr>
              <w:t>
282.</w:t>
            </w:r>
          </w:p>
          <w:bookmarkEnd w:id="2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Муратбаев Кайрат Ерсултанович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9"/>
          <w:p>
            <w:pPr>
              <w:spacing w:after="20"/>
              <w:ind w:left="20"/>
              <w:jc w:val="both"/>
            </w:pPr>
            <w:r>
              <w:rPr>
                <w:rFonts w:ascii="Times New Roman"/>
                <w:b w:val="false"/>
                <w:i w:val="false"/>
                <w:color w:val="000000"/>
                <w:sz w:val="20"/>
              </w:rPr>
              <w:t>
283.</w:t>
            </w:r>
          </w:p>
          <w:bookmarkEnd w:id="2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Джалмагамбетов Жусупбай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0"/>
          <w:p>
            <w:pPr>
              <w:spacing w:after="20"/>
              <w:ind w:left="20"/>
              <w:jc w:val="both"/>
            </w:pPr>
            <w:r>
              <w:rPr>
                <w:rFonts w:ascii="Times New Roman"/>
                <w:b w:val="false"/>
                <w:i w:val="false"/>
                <w:color w:val="000000"/>
                <w:sz w:val="20"/>
              </w:rPr>
              <w:t>
284.</w:t>
            </w:r>
          </w:p>
          <w:bookmarkEnd w:id="3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Ергараев айтуған Тасболатович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1"/>
          <w:p>
            <w:pPr>
              <w:spacing w:after="20"/>
              <w:ind w:left="20"/>
              <w:jc w:val="both"/>
            </w:pPr>
            <w:r>
              <w:rPr>
                <w:rFonts w:ascii="Times New Roman"/>
                <w:b w:val="false"/>
                <w:i w:val="false"/>
                <w:color w:val="000000"/>
                <w:sz w:val="20"/>
              </w:rPr>
              <w:t>
285.</w:t>
            </w:r>
          </w:p>
          <w:bookmarkEnd w:id="3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Сейтенов Серікбол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2"/>
          <w:p>
            <w:pPr>
              <w:spacing w:after="20"/>
              <w:ind w:left="20"/>
              <w:jc w:val="both"/>
            </w:pPr>
            <w:r>
              <w:rPr>
                <w:rFonts w:ascii="Times New Roman"/>
                <w:b w:val="false"/>
                <w:i w:val="false"/>
                <w:color w:val="000000"/>
                <w:sz w:val="20"/>
              </w:rPr>
              <w:t>
286.</w:t>
            </w:r>
          </w:p>
          <w:bookmarkEnd w:id="3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Әлмұрат Серик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3"/>
          <w:p>
            <w:pPr>
              <w:spacing w:after="20"/>
              <w:ind w:left="20"/>
              <w:jc w:val="both"/>
            </w:pPr>
            <w:r>
              <w:rPr>
                <w:rFonts w:ascii="Times New Roman"/>
                <w:b w:val="false"/>
                <w:i w:val="false"/>
                <w:color w:val="000000"/>
                <w:sz w:val="20"/>
              </w:rPr>
              <w:t>
287.</w:t>
            </w:r>
          </w:p>
          <w:bookmarkEnd w:id="3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Жиеналиев Берік "Айдаулет"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4"/>
          <w:p>
            <w:pPr>
              <w:spacing w:after="20"/>
              <w:ind w:left="20"/>
              <w:jc w:val="both"/>
            </w:pPr>
            <w:r>
              <w:rPr>
                <w:rFonts w:ascii="Times New Roman"/>
                <w:b w:val="false"/>
                <w:i w:val="false"/>
                <w:color w:val="000000"/>
                <w:sz w:val="20"/>
              </w:rPr>
              <w:t>
288.</w:t>
            </w:r>
          </w:p>
          <w:bookmarkEnd w:id="3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Жолмырзаев Аманғали "Нур-Аша"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5"/>
          <w:p>
            <w:pPr>
              <w:spacing w:after="20"/>
              <w:ind w:left="20"/>
              <w:jc w:val="both"/>
            </w:pPr>
            <w:r>
              <w:rPr>
                <w:rFonts w:ascii="Times New Roman"/>
                <w:b w:val="false"/>
                <w:i w:val="false"/>
                <w:color w:val="000000"/>
                <w:sz w:val="20"/>
              </w:rPr>
              <w:t>
289.</w:t>
            </w:r>
          </w:p>
          <w:bookmarkEnd w:id="3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Жұмагали Сакымжан Бакытжанулы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6"/>
          <w:p>
            <w:pPr>
              <w:spacing w:after="20"/>
              <w:ind w:left="20"/>
              <w:jc w:val="both"/>
            </w:pPr>
            <w:r>
              <w:rPr>
                <w:rFonts w:ascii="Times New Roman"/>
                <w:b w:val="false"/>
                <w:i w:val="false"/>
                <w:color w:val="000000"/>
                <w:sz w:val="20"/>
              </w:rPr>
              <w:t>
290.</w:t>
            </w:r>
          </w:p>
          <w:bookmarkEnd w:id="3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Мамбетжанов Мирамбек Мерей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7"/>
          <w:p>
            <w:pPr>
              <w:spacing w:after="20"/>
              <w:ind w:left="20"/>
              <w:jc w:val="both"/>
            </w:pPr>
            <w:r>
              <w:rPr>
                <w:rFonts w:ascii="Times New Roman"/>
                <w:b w:val="false"/>
                <w:i w:val="false"/>
                <w:color w:val="000000"/>
                <w:sz w:val="20"/>
              </w:rPr>
              <w:t>
291.</w:t>
            </w:r>
          </w:p>
          <w:bookmarkEnd w:id="3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Матназар Жасарал к/х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8"/>
          <w:p>
            <w:pPr>
              <w:spacing w:after="20"/>
              <w:ind w:left="20"/>
              <w:jc w:val="both"/>
            </w:pPr>
            <w:r>
              <w:rPr>
                <w:rFonts w:ascii="Times New Roman"/>
                <w:b w:val="false"/>
                <w:i w:val="false"/>
                <w:color w:val="000000"/>
                <w:sz w:val="20"/>
              </w:rPr>
              <w:t>
292.</w:t>
            </w:r>
          </w:p>
          <w:bookmarkEnd w:id="3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Мырзалы Мирамкул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9"/>
          <w:p>
            <w:pPr>
              <w:spacing w:after="20"/>
              <w:ind w:left="20"/>
              <w:jc w:val="both"/>
            </w:pPr>
            <w:r>
              <w:rPr>
                <w:rFonts w:ascii="Times New Roman"/>
                <w:b w:val="false"/>
                <w:i w:val="false"/>
                <w:color w:val="000000"/>
                <w:sz w:val="20"/>
              </w:rPr>
              <w:t>
293.</w:t>
            </w:r>
          </w:p>
          <w:bookmarkEnd w:id="3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Нұрланұлы Бекарыс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0"/>
          <w:p>
            <w:pPr>
              <w:spacing w:after="20"/>
              <w:ind w:left="20"/>
              <w:jc w:val="both"/>
            </w:pPr>
            <w:r>
              <w:rPr>
                <w:rFonts w:ascii="Times New Roman"/>
                <w:b w:val="false"/>
                <w:i w:val="false"/>
                <w:color w:val="000000"/>
                <w:sz w:val="20"/>
              </w:rPr>
              <w:t>
294.</w:t>
            </w:r>
          </w:p>
          <w:bookmarkEnd w:id="3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Орынбасаров Серік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1"/>
          <w:p>
            <w:pPr>
              <w:spacing w:after="20"/>
              <w:ind w:left="20"/>
              <w:jc w:val="both"/>
            </w:pPr>
            <w:r>
              <w:rPr>
                <w:rFonts w:ascii="Times New Roman"/>
                <w:b w:val="false"/>
                <w:i w:val="false"/>
                <w:color w:val="000000"/>
                <w:sz w:val="20"/>
              </w:rPr>
              <w:t>
295.</w:t>
            </w:r>
          </w:p>
          <w:bookmarkEnd w:id="3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Примбетов Амантай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2"/>
          <w:p>
            <w:pPr>
              <w:spacing w:after="20"/>
              <w:ind w:left="20"/>
              <w:jc w:val="both"/>
            </w:pPr>
            <w:r>
              <w:rPr>
                <w:rFonts w:ascii="Times New Roman"/>
                <w:b w:val="false"/>
                <w:i w:val="false"/>
                <w:color w:val="000000"/>
                <w:sz w:val="20"/>
              </w:rPr>
              <w:t>
296.</w:t>
            </w:r>
          </w:p>
          <w:bookmarkEnd w:id="3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Суйеу Нурлыбек Аяшұлы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3"/>
          <w:p>
            <w:pPr>
              <w:spacing w:after="20"/>
              <w:ind w:left="20"/>
              <w:jc w:val="both"/>
            </w:pPr>
            <w:r>
              <w:rPr>
                <w:rFonts w:ascii="Times New Roman"/>
                <w:b w:val="false"/>
                <w:i w:val="false"/>
                <w:color w:val="000000"/>
                <w:sz w:val="20"/>
              </w:rPr>
              <w:t>
297.</w:t>
            </w:r>
          </w:p>
          <w:bookmarkEnd w:id="3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Шамуратов Сражадин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4"/>
          <w:p>
            <w:pPr>
              <w:spacing w:after="20"/>
              <w:ind w:left="20"/>
              <w:jc w:val="both"/>
            </w:pPr>
            <w:r>
              <w:rPr>
                <w:rFonts w:ascii="Times New Roman"/>
                <w:b w:val="false"/>
                <w:i w:val="false"/>
                <w:color w:val="000000"/>
                <w:sz w:val="20"/>
              </w:rPr>
              <w:t>
298.</w:t>
            </w:r>
          </w:p>
          <w:bookmarkEnd w:id="3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Дарикужаев Куаныш Кутмагамбетович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5"/>
          <w:p>
            <w:pPr>
              <w:spacing w:after="20"/>
              <w:ind w:left="20"/>
              <w:jc w:val="both"/>
            </w:pPr>
            <w:r>
              <w:rPr>
                <w:rFonts w:ascii="Times New Roman"/>
                <w:b w:val="false"/>
                <w:i w:val="false"/>
                <w:color w:val="000000"/>
                <w:sz w:val="20"/>
              </w:rPr>
              <w:t>
299.</w:t>
            </w:r>
          </w:p>
          <w:bookmarkEnd w:id="3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Акманбетова Темірбике к/х Гидроузел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6"/>
          <w:p>
            <w:pPr>
              <w:spacing w:after="20"/>
              <w:ind w:left="20"/>
              <w:jc w:val="both"/>
            </w:pPr>
            <w:r>
              <w:rPr>
                <w:rFonts w:ascii="Times New Roman"/>
                <w:b w:val="false"/>
                <w:i w:val="false"/>
                <w:color w:val="000000"/>
                <w:sz w:val="20"/>
              </w:rPr>
              <w:t>
300.</w:t>
            </w:r>
          </w:p>
          <w:bookmarkEnd w:id="3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Аржиков Берік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7"/>
          <w:p>
            <w:pPr>
              <w:spacing w:after="20"/>
              <w:ind w:left="20"/>
              <w:jc w:val="both"/>
            </w:pPr>
            <w:r>
              <w:rPr>
                <w:rFonts w:ascii="Times New Roman"/>
                <w:b w:val="false"/>
                <w:i w:val="false"/>
                <w:color w:val="000000"/>
                <w:sz w:val="20"/>
              </w:rPr>
              <w:t>
301.</w:t>
            </w:r>
          </w:p>
          <w:bookmarkEnd w:id="3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Аржиков Еркін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8"/>
          <w:p>
            <w:pPr>
              <w:spacing w:after="20"/>
              <w:ind w:left="20"/>
              <w:jc w:val="both"/>
            </w:pPr>
            <w:r>
              <w:rPr>
                <w:rFonts w:ascii="Times New Roman"/>
                <w:b w:val="false"/>
                <w:i w:val="false"/>
                <w:color w:val="000000"/>
                <w:sz w:val="20"/>
              </w:rPr>
              <w:t>
302.</w:t>
            </w:r>
          </w:p>
          <w:bookmarkEnd w:id="3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Аржиков Жубаназар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9"/>
          <w:p>
            <w:pPr>
              <w:spacing w:after="20"/>
              <w:ind w:left="20"/>
              <w:jc w:val="both"/>
            </w:pPr>
            <w:r>
              <w:rPr>
                <w:rFonts w:ascii="Times New Roman"/>
                <w:b w:val="false"/>
                <w:i w:val="false"/>
                <w:color w:val="000000"/>
                <w:sz w:val="20"/>
              </w:rPr>
              <w:t>
303.</w:t>
            </w:r>
          </w:p>
          <w:bookmarkEnd w:id="3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Әлимбай Қасқырбай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0"/>
          <w:p>
            <w:pPr>
              <w:spacing w:after="20"/>
              <w:ind w:left="20"/>
              <w:jc w:val="both"/>
            </w:pPr>
            <w:r>
              <w:rPr>
                <w:rFonts w:ascii="Times New Roman"/>
                <w:b w:val="false"/>
                <w:i w:val="false"/>
                <w:color w:val="000000"/>
                <w:sz w:val="20"/>
              </w:rPr>
              <w:t>
304.</w:t>
            </w:r>
          </w:p>
          <w:bookmarkEnd w:id="3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Бекетова Алмагул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1"/>
          <w:p>
            <w:pPr>
              <w:spacing w:after="20"/>
              <w:ind w:left="20"/>
              <w:jc w:val="both"/>
            </w:pPr>
            <w:r>
              <w:rPr>
                <w:rFonts w:ascii="Times New Roman"/>
                <w:b w:val="false"/>
                <w:i w:val="false"/>
                <w:color w:val="000000"/>
                <w:sz w:val="20"/>
              </w:rPr>
              <w:t>
305.</w:t>
            </w:r>
          </w:p>
          <w:bookmarkEnd w:id="3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Боранкул Гулшакарам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2"/>
          <w:p>
            <w:pPr>
              <w:spacing w:after="20"/>
              <w:ind w:left="20"/>
              <w:jc w:val="both"/>
            </w:pPr>
            <w:r>
              <w:rPr>
                <w:rFonts w:ascii="Times New Roman"/>
                <w:b w:val="false"/>
                <w:i w:val="false"/>
                <w:color w:val="000000"/>
                <w:sz w:val="20"/>
              </w:rPr>
              <w:t>
306.</w:t>
            </w:r>
          </w:p>
          <w:bookmarkEnd w:id="3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Дидар Кулжан Аманшаулы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3"/>
          <w:p>
            <w:pPr>
              <w:spacing w:after="20"/>
              <w:ind w:left="20"/>
              <w:jc w:val="both"/>
            </w:pPr>
            <w:r>
              <w:rPr>
                <w:rFonts w:ascii="Times New Roman"/>
                <w:b w:val="false"/>
                <w:i w:val="false"/>
                <w:color w:val="000000"/>
                <w:sz w:val="20"/>
              </w:rPr>
              <w:t>
307.</w:t>
            </w:r>
          </w:p>
          <w:bookmarkEnd w:id="3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Жақсылықов Орналы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4"/>
          <w:p>
            <w:pPr>
              <w:spacing w:after="20"/>
              <w:ind w:left="20"/>
              <w:jc w:val="both"/>
            </w:pPr>
            <w:r>
              <w:rPr>
                <w:rFonts w:ascii="Times New Roman"/>
                <w:b w:val="false"/>
                <w:i w:val="false"/>
                <w:color w:val="000000"/>
                <w:sz w:val="20"/>
              </w:rPr>
              <w:t>
308.</w:t>
            </w:r>
          </w:p>
          <w:bookmarkEnd w:id="3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Жалел Оңғар “Даулет-3“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5"/>
          <w:p>
            <w:pPr>
              <w:spacing w:after="20"/>
              <w:ind w:left="20"/>
              <w:jc w:val="both"/>
            </w:pPr>
            <w:r>
              <w:rPr>
                <w:rFonts w:ascii="Times New Roman"/>
                <w:b w:val="false"/>
                <w:i w:val="false"/>
                <w:color w:val="000000"/>
                <w:sz w:val="20"/>
              </w:rPr>
              <w:t>
309.</w:t>
            </w:r>
          </w:p>
          <w:bookmarkEnd w:id="3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Жумагали Кошербай ш/к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6"/>
          <w:p>
            <w:pPr>
              <w:spacing w:after="20"/>
              <w:ind w:left="20"/>
              <w:jc w:val="both"/>
            </w:pPr>
            <w:r>
              <w:rPr>
                <w:rFonts w:ascii="Times New Roman"/>
                <w:b w:val="false"/>
                <w:i w:val="false"/>
                <w:color w:val="000000"/>
                <w:sz w:val="20"/>
              </w:rPr>
              <w:t>
310.</w:t>
            </w:r>
          </w:p>
          <w:bookmarkEnd w:id="3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Жумашов Ертас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7"/>
          <w:p>
            <w:pPr>
              <w:spacing w:after="20"/>
              <w:ind w:left="20"/>
              <w:jc w:val="both"/>
            </w:pPr>
            <w:r>
              <w:rPr>
                <w:rFonts w:ascii="Times New Roman"/>
                <w:b w:val="false"/>
                <w:i w:val="false"/>
                <w:color w:val="000000"/>
                <w:sz w:val="20"/>
              </w:rPr>
              <w:t>
311.</w:t>
            </w:r>
          </w:p>
          <w:bookmarkEnd w:id="3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Исмайлов Темірбек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8"/>
          <w:p>
            <w:pPr>
              <w:spacing w:after="20"/>
              <w:ind w:left="20"/>
              <w:jc w:val="both"/>
            </w:pPr>
            <w:r>
              <w:rPr>
                <w:rFonts w:ascii="Times New Roman"/>
                <w:b w:val="false"/>
                <w:i w:val="false"/>
                <w:color w:val="000000"/>
                <w:sz w:val="20"/>
              </w:rPr>
              <w:t>
312.</w:t>
            </w:r>
          </w:p>
          <w:bookmarkEnd w:id="3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Купжасаров Самат Абдикадирович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9"/>
          <w:p>
            <w:pPr>
              <w:spacing w:after="20"/>
              <w:ind w:left="20"/>
              <w:jc w:val="both"/>
            </w:pPr>
            <w:r>
              <w:rPr>
                <w:rFonts w:ascii="Times New Roman"/>
                <w:b w:val="false"/>
                <w:i w:val="false"/>
                <w:color w:val="000000"/>
                <w:sz w:val="20"/>
              </w:rPr>
              <w:t>
313.</w:t>
            </w:r>
          </w:p>
          <w:bookmarkEnd w:id="3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Калепов Бакытжан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0"/>
          <w:p>
            <w:pPr>
              <w:spacing w:after="20"/>
              <w:ind w:left="20"/>
              <w:jc w:val="both"/>
            </w:pPr>
            <w:r>
              <w:rPr>
                <w:rFonts w:ascii="Times New Roman"/>
                <w:b w:val="false"/>
                <w:i w:val="false"/>
                <w:color w:val="000000"/>
                <w:sz w:val="20"/>
              </w:rPr>
              <w:t>
314.</w:t>
            </w:r>
          </w:p>
          <w:bookmarkEnd w:id="3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Кенжалиев Серик Куанышович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1"/>
          <w:p>
            <w:pPr>
              <w:spacing w:after="20"/>
              <w:ind w:left="20"/>
              <w:jc w:val="both"/>
            </w:pPr>
            <w:r>
              <w:rPr>
                <w:rFonts w:ascii="Times New Roman"/>
                <w:b w:val="false"/>
                <w:i w:val="false"/>
                <w:color w:val="000000"/>
                <w:sz w:val="20"/>
              </w:rPr>
              <w:t>
315.</w:t>
            </w:r>
          </w:p>
          <w:bookmarkEnd w:id="3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Коспанова Миуа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2"/>
          <w:p>
            <w:pPr>
              <w:spacing w:after="20"/>
              <w:ind w:left="20"/>
              <w:jc w:val="both"/>
            </w:pPr>
            <w:r>
              <w:rPr>
                <w:rFonts w:ascii="Times New Roman"/>
                <w:b w:val="false"/>
                <w:i w:val="false"/>
                <w:color w:val="000000"/>
                <w:sz w:val="20"/>
              </w:rPr>
              <w:t>
316.</w:t>
            </w:r>
          </w:p>
          <w:bookmarkEnd w:id="3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Куанбаев Нурали Жусупбекович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3"/>
          <w:p>
            <w:pPr>
              <w:spacing w:after="20"/>
              <w:ind w:left="20"/>
              <w:jc w:val="both"/>
            </w:pPr>
            <w:r>
              <w:rPr>
                <w:rFonts w:ascii="Times New Roman"/>
                <w:b w:val="false"/>
                <w:i w:val="false"/>
                <w:color w:val="000000"/>
                <w:sz w:val="20"/>
              </w:rPr>
              <w:t>
317.</w:t>
            </w:r>
          </w:p>
          <w:bookmarkEnd w:id="3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Мылтықбаев Әбілғазы Шоратай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4"/>
          <w:p>
            <w:pPr>
              <w:spacing w:after="20"/>
              <w:ind w:left="20"/>
              <w:jc w:val="both"/>
            </w:pPr>
            <w:r>
              <w:rPr>
                <w:rFonts w:ascii="Times New Roman"/>
                <w:b w:val="false"/>
                <w:i w:val="false"/>
                <w:color w:val="000000"/>
                <w:sz w:val="20"/>
              </w:rPr>
              <w:t>
318.</w:t>
            </w:r>
          </w:p>
          <w:bookmarkEnd w:id="3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Ерхожаев Акарыс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5"/>
          <w:p>
            <w:pPr>
              <w:spacing w:after="20"/>
              <w:ind w:left="20"/>
              <w:jc w:val="both"/>
            </w:pPr>
            <w:r>
              <w:rPr>
                <w:rFonts w:ascii="Times New Roman"/>
                <w:b w:val="false"/>
                <w:i w:val="false"/>
                <w:color w:val="000000"/>
                <w:sz w:val="20"/>
              </w:rPr>
              <w:t>
319.</w:t>
            </w:r>
          </w:p>
          <w:bookmarkEnd w:id="3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Орынбаев Жеткербай “Ануар“,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6"/>
          <w:p>
            <w:pPr>
              <w:spacing w:after="20"/>
              <w:ind w:left="20"/>
              <w:jc w:val="both"/>
            </w:pPr>
            <w:r>
              <w:rPr>
                <w:rFonts w:ascii="Times New Roman"/>
                <w:b w:val="false"/>
                <w:i w:val="false"/>
                <w:color w:val="000000"/>
                <w:sz w:val="20"/>
              </w:rPr>
              <w:t>
320.</w:t>
            </w:r>
          </w:p>
          <w:bookmarkEnd w:id="3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Рахманбергенов Ж “Байрак“,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7"/>
          <w:p>
            <w:pPr>
              <w:spacing w:after="20"/>
              <w:ind w:left="20"/>
              <w:jc w:val="both"/>
            </w:pPr>
            <w:r>
              <w:rPr>
                <w:rFonts w:ascii="Times New Roman"/>
                <w:b w:val="false"/>
                <w:i w:val="false"/>
                <w:color w:val="000000"/>
                <w:sz w:val="20"/>
              </w:rPr>
              <w:t>
321.</w:t>
            </w:r>
          </w:p>
          <w:bookmarkEnd w:id="3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Силтеуов Мирамбек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8"/>
          <w:p>
            <w:pPr>
              <w:spacing w:after="20"/>
              <w:ind w:left="20"/>
              <w:jc w:val="both"/>
            </w:pPr>
            <w:r>
              <w:rPr>
                <w:rFonts w:ascii="Times New Roman"/>
                <w:b w:val="false"/>
                <w:i w:val="false"/>
                <w:color w:val="000000"/>
                <w:sz w:val="20"/>
              </w:rPr>
              <w:t>
322.</w:t>
            </w:r>
          </w:p>
          <w:bookmarkEnd w:id="3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 Рақымбек Кетебаевич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9"/>
          <w:p>
            <w:pPr>
              <w:spacing w:after="20"/>
              <w:ind w:left="20"/>
              <w:jc w:val="both"/>
            </w:pPr>
            <w:r>
              <w:rPr>
                <w:rFonts w:ascii="Times New Roman"/>
                <w:b w:val="false"/>
                <w:i w:val="false"/>
                <w:color w:val="000000"/>
                <w:sz w:val="20"/>
              </w:rPr>
              <w:t>
323.</w:t>
            </w:r>
          </w:p>
          <w:bookmarkEnd w:id="3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Толеген Мендилда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0"/>
          <w:p>
            <w:pPr>
              <w:spacing w:after="20"/>
              <w:ind w:left="20"/>
              <w:jc w:val="both"/>
            </w:pPr>
            <w:r>
              <w:rPr>
                <w:rFonts w:ascii="Times New Roman"/>
                <w:b w:val="false"/>
                <w:i w:val="false"/>
                <w:color w:val="000000"/>
                <w:sz w:val="20"/>
              </w:rPr>
              <w:t>
324.</w:t>
            </w:r>
          </w:p>
          <w:bookmarkEnd w:id="3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Шектибай Амандос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1"/>
          <w:p>
            <w:pPr>
              <w:spacing w:after="20"/>
              <w:ind w:left="20"/>
              <w:jc w:val="both"/>
            </w:pPr>
            <w:r>
              <w:rPr>
                <w:rFonts w:ascii="Times New Roman"/>
                <w:b w:val="false"/>
                <w:i w:val="false"/>
                <w:color w:val="000000"/>
                <w:sz w:val="20"/>
              </w:rPr>
              <w:t>
325.</w:t>
            </w:r>
          </w:p>
          <w:bookmarkEnd w:id="3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Байділдаева Жупар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2"/>
          <w:p>
            <w:pPr>
              <w:spacing w:after="20"/>
              <w:ind w:left="20"/>
              <w:jc w:val="both"/>
            </w:pPr>
            <w:r>
              <w:rPr>
                <w:rFonts w:ascii="Times New Roman"/>
                <w:b w:val="false"/>
                <w:i w:val="false"/>
                <w:color w:val="000000"/>
                <w:sz w:val="20"/>
              </w:rPr>
              <w:t>
326.</w:t>
            </w:r>
          </w:p>
          <w:bookmarkEnd w:id="3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Булебаев Райымбек "Сарым"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3"/>
          <w:p>
            <w:pPr>
              <w:spacing w:after="20"/>
              <w:ind w:left="20"/>
              <w:jc w:val="both"/>
            </w:pPr>
            <w:r>
              <w:rPr>
                <w:rFonts w:ascii="Times New Roman"/>
                <w:b w:val="false"/>
                <w:i w:val="false"/>
                <w:color w:val="000000"/>
                <w:sz w:val="20"/>
              </w:rPr>
              <w:t>
327.</w:t>
            </w:r>
          </w:p>
          <w:bookmarkEnd w:id="3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Булебаев Тойбазар Беккожаұлы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4"/>
          <w:p>
            <w:pPr>
              <w:spacing w:after="20"/>
              <w:ind w:left="20"/>
              <w:jc w:val="both"/>
            </w:pPr>
            <w:r>
              <w:rPr>
                <w:rFonts w:ascii="Times New Roman"/>
                <w:b w:val="false"/>
                <w:i w:val="false"/>
                <w:color w:val="000000"/>
                <w:sz w:val="20"/>
              </w:rPr>
              <w:t>
328.</w:t>
            </w:r>
          </w:p>
          <w:bookmarkEnd w:id="3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Ондабаев Нурболат Жаксылыкович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5"/>
          <w:p>
            <w:pPr>
              <w:spacing w:after="20"/>
              <w:ind w:left="20"/>
              <w:jc w:val="both"/>
            </w:pPr>
            <w:r>
              <w:rPr>
                <w:rFonts w:ascii="Times New Roman"/>
                <w:b w:val="false"/>
                <w:i w:val="false"/>
                <w:color w:val="000000"/>
                <w:sz w:val="20"/>
              </w:rPr>
              <w:t>
329.</w:t>
            </w:r>
          </w:p>
          <w:bookmarkEnd w:id="3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Мақсатбаев Нағашыбай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6"/>
          <w:p>
            <w:pPr>
              <w:spacing w:after="20"/>
              <w:ind w:left="20"/>
              <w:jc w:val="both"/>
            </w:pPr>
            <w:r>
              <w:rPr>
                <w:rFonts w:ascii="Times New Roman"/>
                <w:b w:val="false"/>
                <w:i w:val="false"/>
                <w:color w:val="000000"/>
                <w:sz w:val="20"/>
              </w:rPr>
              <w:t>
330.</w:t>
            </w:r>
          </w:p>
          <w:bookmarkEnd w:id="3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Кенесбаев Кумисбек 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7"/>
          <w:p>
            <w:pPr>
              <w:spacing w:after="20"/>
              <w:ind w:left="20"/>
              <w:jc w:val="both"/>
            </w:pPr>
            <w:r>
              <w:rPr>
                <w:rFonts w:ascii="Times New Roman"/>
                <w:b w:val="false"/>
                <w:i w:val="false"/>
                <w:color w:val="000000"/>
                <w:sz w:val="20"/>
              </w:rPr>
              <w:t>
331.</w:t>
            </w:r>
          </w:p>
          <w:bookmarkEnd w:id="3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Рысбаева Манат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8"/>
          <w:p>
            <w:pPr>
              <w:spacing w:after="20"/>
              <w:ind w:left="20"/>
              <w:jc w:val="both"/>
            </w:pPr>
            <w:r>
              <w:rPr>
                <w:rFonts w:ascii="Times New Roman"/>
                <w:b w:val="false"/>
                <w:i w:val="false"/>
                <w:color w:val="000000"/>
                <w:sz w:val="20"/>
              </w:rPr>
              <w:t>
332.</w:t>
            </w:r>
          </w:p>
          <w:bookmarkEnd w:id="3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Сагынов Айгабыл Карлыбаевич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9"/>
          <w:p>
            <w:pPr>
              <w:spacing w:after="20"/>
              <w:ind w:left="20"/>
              <w:jc w:val="both"/>
            </w:pPr>
            <w:r>
              <w:rPr>
                <w:rFonts w:ascii="Times New Roman"/>
                <w:b w:val="false"/>
                <w:i w:val="false"/>
                <w:color w:val="000000"/>
                <w:sz w:val="20"/>
              </w:rPr>
              <w:t>
333.</w:t>
            </w:r>
          </w:p>
          <w:bookmarkEnd w:id="3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Таласбаев Койшыбай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50"/>
          <w:p>
            <w:pPr>
              <w:spacing w:after="20"/>
              <w:ind w:left="20"/>
              <w:jc w:val="both"/>
            </w:pPr>
            <w:r>
              <w:rPr>
                <w:rFonts w:ascii="Times New Roman"/>
                <w:b w:val="false"/>
                <w:i w:val="false"/>
                <w:color w:val="000000"/>
                <w:sz w:val="20"/>
              </w:rPr>
              <w:t>
334.</w:t>
            </w:r>
          </w:p>
          <w:bookmarkEnd w:id="3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Әлмәшов Алтынбек Елтайұлы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1"/>
          <w:p>
            <w:pPr>
              <w:spacing w:after="20"/>
              <w:ind w:left="20"/>
              <w:jc w:val="both"/>
            </w:pPr>
            <w:r>
              <w:rPr>
                <w:rFonts w:ascii="Times New Roman"/>
                <w:b w:val="false"/>
                <w:i w:val="false"/>
                <w:color w:val="000000"/>
                <w:sz w:val="20"/>
              </w:rPr>
              <w:t>
335.</w:t>
            </w:r>
          </w:p>
          <w:bookmarkEnd w:id="3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Махашов Байдильда Алкебаевич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2"/>
          <w:p>
            <w:pPr>
              <w:spacing w:after="20"/>
              <w:ind w:left="20"/>
              <w:jc w:val="both"/>
            </w:pPr>
            <w:r>
              <w:rPr>
                <w:rFonts w:ascii="Times New Roman"/>
                <w:b w:val="false"/>
                <w:i w:val="false"/>
                <w:color w:val="000000"/>
                <w:sz w:val="20"/>
              </w:rPr>
              <w:t>
336.</w:t>
            </w:r>
          </w:p>
          <w:bookmarkEnd w:id="3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Абсеметова Гулшара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3"/>
          <w:p>
            <w:pPr>
              <w:spacing w:after="20"/>
              <w:ind w:left="20"/>
              <w:jc w:val="both"/>
            </w:pPr>
            <w:r>
              <w:rPr>
                <w:rFonts w:ascii="Times New Roman"/>
                <w:b w:val="false"/>
                <w:i w:val="false"/>
                <w:color w:val="000000"/>
                <w:sz w:val="20"/>
              </w:rPr>
              <w:t>
337.</w:t>
            </w:r>
          </w:p>
          <w:bookmarkEnd w:id="3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Арыкбаев Коныс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4"/>
          <w:p>
            <w:pPr>
              <w:spacing w:after="20"/>
              <w:ind w:left="20"/>
              <w:jc w:val="both"/>
            </w:pPr>
            <w:r>
              <w:rPr>
                <w:rFonts w:ascii="Times New Roman"/>
                <w:b w:val="false"/>
                <w:i w:val="false"/>
                <w:color w:val="000000"/>
                <w:sz w:val="20"/>
              </w:rPr>
              <w:t>
338.</w:t>
            </w:r>
          </w:p>
          <w:bookmarkEnd w:id="3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Байжанов Жаксылык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5"/>
          <w:p>
            <w:pPr>
              <w:spacing w:after="20"/>
              <w:ind w:left="20"/>
              <w:jc w:val="both"/>
            </w:pPr>
            <w:r>
              <w:rPr>
                <w:rFonts w:ascii="Times New Roman"/>
                <w:b w:val="false"/>
                <w:i w:val="false"/>
                <w:color w:val="000000"/>
                <w:sz w:val="20"/>
              </w:rPr>
              <w:t>
339.</w:t>
            </w:r>
          </w:p>
          <w:bookmarkEnd w:id="3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 Шалгынбай Жаксылыкулы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6"/>
          <w:p>
            <w:pPr>
              <w:spacing w:after="20"/>
              <w:ind w:left="20"/>
              <w:jc w:val="both"/>
            </w:pPr>
            <w:r>
              <w:rPr>
                <w:rFonts w:ascii="Times New Roman"/>
                <w:b w:val="false"/>
                <w:i w:val="false"/>
                <w:color w:val="000000"/>
                <w:sz w:val="20"/>
              </w:rPr>
              <w:t>
340.</w:t>
            </w:r>
          </w:p>
          <w:bookmarkEnd w:id="3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Баймаханов Асылбек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7"/>
          <w:p>
            <w:pPr>
              <w:spacing w:after="20"/>
              <w:ind w:left="20"/>
              <w:jc w:val="both"/>
            </w:pPr>
            <w:r>
              <w:rPr>
                <w:rFonts w:ascii="Times New Roman"/>
                <w:b w:val="false"/>
                <w:i w:val="false"/>
                <w:color w:val="000000"/>
                <w:sz w:val="20"/>
              </w:rPr>
              <w:t>
341.</w:t>
            </w:r>
          </w:p>
          <w:bookmarkEnd w:id="3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Баймаханов Курманбай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8"/>
          <w:p>
            <w:pPr>
              <w:spacing w:after="20"/>
              <w:ind w:left="20"/>
              <w:jc w:val="both"/>
            </w:pPr>
            <w:r>
              <w:rPr>
                <w:rFonts w:ascii="Times New Roman"/>
                <w:b w:val="false"/>
                <w:i w:val="false"/>
                <w:color w:val="000000"/>
                <w:sz w:val="20"/>
              </w:rPr>
              <w:t>
342.</w:t>
            </w:r>
          </w:p>
          <w:bookmarkEnd w:id="3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Баймаханов Сапак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9"/>
          <w:p>
            <w:pPr>
              <w:spacing w:after="20"/>
              <w:ind w:left="20"/>
              <w:jc w:val="both"/>
            </w:pPr>
            <w:r>
              <w:rPr>
                <w:rFonts w:ascii="Times New Roman"/>
                <w:b w:val="false"/>
                <w:i w:val="false"/>
                <w:color w:val="000000"/>
                <w:sz w:val="20"/>
              </w:rPr>
              <w:t>
343.</w:t>
            </w:r>
          </w:p>
          <w:bookmarkEnd w:id="3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Балкирова Багдагул Муратовна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60"/>
          <w:p>
            <w:pPr>
              <w:spacing w:after="20"/>
              <w:ind w:left="20"/>
              <w:jc w:val="both"/>
            </w:pPr>
            <w:r>
              <w:rPr>
                <w:rFonts w:ascii="Times New Roman"/>
                <w:b w:val="false"/>
                <w:i w:val="false"/>
                <w:color w:val="000000"/>
                <w:sz w:val="20"/>
              </w:rPr>
              <w:t>
344.</w:t>
            </w:r>
          </w:p>
          <w:bookmarkEnd w:id="3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Байкубекова Салима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1"/>
          <w:p>
            <w:pPr>
              <w:spacing w:after="20"/>
              <w:ind w:left="20"/>
              <w:jc w:val="both"/>
            </w:pPr>
            <w:r>
              <w:rPr>
                <w:rFonts w:ascii="Times New Roman"/>
                <w:b w:val="false"/>
                <w:i w:val="false"/>
                <w:color w:val="000000"/>
                <w:sz w:val="20"/>
              </w:rPr>
              <w:t>
345.</w:t>
            </w:r>
          </w:p>
          <w:bookmarkEnd w:id="3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Бекмуратов Шынтас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2"/>
          <w:p>
            <w:pPr>
              <w:spacing w:after="20"/>
              <w:ind w:left="20"/>
              <w:jc w:val="both"/>
            </w:pPr>
            <w:r>
              <w:rPr>
                <w:rFonts w:ascii="Times New Roman"/>
                <w:b w:val="false"/>
                <w:i w:val="false"/>
                <w:color w:val="000000"/>
                <w:sz w:val="20"/>
              </w:rPr>
              <w:t>
346.</w:t>
            </w:r>
          </w:p>
          <w:bookmarkEnd w:id="3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Бердимагамбетов Турехан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3"/>
          <w:p>
            <w:pPr>
              <w:spacing w:after="20"/>
              <w:ind w:left="20"/>
              <w:jc w:val="both"/>
            </w:pPr>
            <w:r>
              <w:rPr>
                <w:rFonts w:ascii="Times New Roman"/>
                <w:b w:val="false"/>
                <w:i w:val="false"/>
                <w:color w:val="000000"/>
                <w:sz w:val="20"/>
              </w:rPr>
              <w:t>
347.</w:t>
            </w:r>
          </w:p>
          <w:bookmarkEnd w:id="3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Бисенбай Мадина Сагындыкович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4"/>
          <w:p>
            <w:pPr>
              <w:spacing w:after="20"/>
              <w:ind w:left="20"/>
              <w:jc w:val="both"/>
            </w:pPr>
            <w:r>
              <w:rPr>
                <w:rFonts w:ascii="Times New Roman"/>
                <w:b w:val="false"/>
                <w:i w:val="false"/>
                <w:color w:val="000000"/>
                <w:sz w:val="20"/>
              </w:rPr>
              <w:t>
348.</w:t>
            </w:r>
          </w:p>
          <w:bookmarkEnd w:id="3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Бигерастанов Зилкара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5"/>
          <w:p>
            <w:pPr>
              <w:spacing w:after="20"/>
              <w:ind w:left="20"/>
              <w:jc w:val="both"/>
            </w:pPr>
            <w:r>
              <w:rPr>
                <w:rFonts w:ascii="Times New Roman"/>
                <w:b w:val="false"/>
                <w:i w:val="false"/>
                <w:color w:val="000000"/>
                <w:sz w:val="20"/>
              </w:rPr>
              <w:t>
349.</w:t>
            </w:r>
          </w:p>
          <w:bookmarkEnd w:id="3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Мурат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6"/>
          <w:p>
            <w:pPr>
              <w:spacing w:after="20"/>
              <w:ind w:left="20"/>
              <w:jc w:val="both"/>
            </w:pPr>
            <w:r>
              <w:rPr>
                <w:rFonts w:ascii="Times New Roman"/>
                <w:b w:val="false"/>
                <w:i w:val="false"/>
                <w:color w:val="000000"/>
                <w:sz w:val="20"/>
              </w:rPr>
              <w:t>
350.</w:t>
            </w:r>
          </w:p>
          <w:bookmarkEnd w:id="3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Бекзада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7"/>
          <w:p>
            <w:pPr>
              <w:spacing w:after="20"/>
              <w:ind w:left="20"/>
              <w:jc w:val="both"/>
            </w:pPr>
            <w:r>
              <w:rPr>
                <w:rFonts w:ascii="Times New Roman"/>
                <w:b w:val="false"/>
                <w:i w:val="false"/>
                <w:color w:val="000000"/>
                <w:sz w:val="20"/>
              </w:rPr>
              <w:t>
351.</w:t>
            </w:r>
          </w:p>
          <w:bookmarkEnd w:id="3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Ермаханов Дастан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8"/>
          <w:p>
            <w:pPr>
              <w:spacing w:after="20"/>
              <w:ind w:left="20"/>
              <w:jc w:val="both"/>
            </w:pPr>
            <w:r>
              <w:rPr>
                <w:rFonts w:ascii="Times New Roman"/>
                <w:b w:val="false"/>
                <w:i w:val="false"/>
                <w:color w:val="000000"/>
                <w:sz w:val="20"/>
              </w:rPr>
              <w:t>
352.</w:t>
            </w:r>
          </w:p>
          <w:bookmarkEnd w:id="3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Естенкулов Серик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9"/>
          <w:p>
            <w:pPr>
              <w:spacing w:after="20"/>
              <w:ind w:left="20"/>
              <w:jc w:val="both"/>
            </w:pPr>
            <w:r>
              <w:rPr>
                <w:rFonts w:ascii="Times New Roman"/>
                <w:b w:val="false"/>
                <w:i w:val="false"/>
                <w:color w:val="000000"/>
                <w:sz w:val="20"/>
              </w:rPr>
              <w:t>
353.</w:t>
            </w:r>
          </w:p>
          <w:bookmarkEnd w:id="3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Жексембаев Берик Жексембаевич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0"/>
          <w:p>
            <w:pPr>
              <w:spacing w:after="20"/>
              <w:ind w:left="20"/>
              <w:jc w:val="both"/>
            </w:pPr>
            <w:r>
              <w:rPr>
                <w:rFonts w:ascii="Times New Roman"/>
                <w:b w:val="false"/>
                <w:i w:val="false"/>
                <w:color w:val="000000"/>
                <w:sz w:val="20"/>
              </w:rPr>
              <w:t>
354.</w:t>
            </w:r>
          </w:p>
          <w:bookmarkEnd w:id="3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Жолмаханов Нурлан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71"/>
          <w:p>
            <w:pPr>
              <w:spacing w:after="20"/>
              <w:ind w:left="20"/>
              <w:jc w:val="both"/>
            </w:pPr>
            <w:r>
              <w:rPr>
                <w:rFonts w:ascii="Times New Roman"/>
                <w:b w:val="false"/>
                <w:i w:val="false"/>
                <w:color w:val="000000"/>
                <w:sz w:val="20"/>
              </w:rPr>
              <w:t>
355.</w:t>
            </w:r>
          </w:p>
          <w:bookmarkEnd w:id="3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Жулекешова Женискуль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2"/>
          <w:p>
            <w:pPr>
              <w:spacing w:after="20"/>
              <w:ind w:left="20"/>
              <w:jc w:val="both"/>
            </w:pPr>
            <w:r>
              <w:rPr>
                <w:rFonts w:ascii="Times New Roman"/>
                <w:b w:val="false"/>
                <w:i w:val="false"/>
                <w:color w:val="000000"/>
                <w:sz w:val="20"/>
              </w:rPr>
              <w:t>
356.</w:t>
            </w:r>
          </w:p>
          <w:bookmarkEnd w:id="3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Жунисов Абайхан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3"/>
          <w:p>
            <w:pPr>
              <w:spacing w:after="20"/>
              <w:ind w:left="20"/>
              <w:jc w:val="both"/>
            </w:pPr>
            <w:r>
              <w:rPr>
                <w:rFonts w:ascii="Times New Roman"/>
                <w:b w:val="false"/>
                <w:i w:val="false"/>
                <w:color w:val="000000"/>
                <w:sz w:val="20"/>
              </w:rPr>
              <w:t>
357.</w:t>
            </w:r>
          </w:p>
          <w:bookmarkEnd w:id="3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Рахметов Ержан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4"/>
          <w:p>
            <w:pPr>
              <w:spacing w:after="20"/>
              <w:ind w:left="20"/>
              <w:jc w:val="both"/>
            </w:pPr>
            <w:r>
              <w:rPr>
                <w:rFonts w:ascii="Times New Roman"/>
                <w:b w:val="false"/>
                <w:i w:val="false"/>
                <w:color w:val="000000"/>
                <w:sz w:val="20"/>
              </w:rPr>
              <w:t>
358.</w:t>
            </w:r>
          </w:p>
          <w:bookmarkEnd w:id="3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Калиева Рахила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5"/>
          <w:p>
            <w:pPr>
              <w:spacing w:after="20"/>
              <w:ind w:left="20"/>
              <w:jc w:val="both"/>
            </w:pPr>
            <w:r>
              <w:rPr>
                <w:rFonts w:ascii="Times New Roman"/>
                <w:b w:val="false"/>
                <w:i w:val="false"/>
                <w:color w:val="000000"/>
                <w:sz w:val="20"/>
              </w:rPr>
              <w:t>
359.</w:t>
            </w:r>
          </w:p>
          <w:bookmarkEnd w:id="3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Каржауов Файзрахман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6"/>
          <w:p>
            <w:pPr>
              <w:spacing w:after="20"/>
              <w:ind w:left="20"/>
              <w:jc w:val="both"/>
            </w:pPr>
            <w:r>
              <w:rPr>
                <w:rFonts w:ascii="Times New Roman"/>
                <w:b w:val="false"/>
                <w:i w:val="false"/>
                <w:color w:val="000000"/>
                <w:sz w:val="20"/>
              </w:rPr>
              <w:t>
360.</w:t>
            </w:r>
          </w:p>
          <w:bookmarkEnd w:id="3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Қарымсақов Қорғанбек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7"/>
          <w:p>
            <w:pPr>
              <w:spacing w:after="20"/>
              <w:ind w:left="20"/>
              <w:jc w:val="both"/>
            </w:pPr>
            <w:r>
              <w:rPr>
                <w:rFonts w:ascii="Times New Roman"/>
                <w:b w:val="false"/>
                <w:i w:val="false"/>
                <w:color w:val="000000"/>
                <w:sz w:val="20"/>
              </w:rPr>
              <w:t>
361.</w:t>
            </w:r>
          </w:p>
          <w:bookmarkEnd w:id="3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Кожағұл Зағипа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8"/>
          <w:p>
            <w:pPr>
              <w:spacing w:after="20"/>
              <w:ind w:left="20"/>
              <w:jc w:val="both"/>
            </w:pPr>
            <w:r>
              <w:rPr>
                <w:rFonts w:ascii="Times New Roman"/>
                <w:b w:val="false"/>
                <w:i w:val="false"/>
                <w:color w:val="000000"/>
                <w:sz w:val="20"/>
              </w:rPr>
              <w:t>
362.</w:t>
            </w:r>
          </w:p>
          <w:bookmarkEnd w:id="3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Коланов Сатбай "Шилі"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9"/>
          <w:p>
            <w:pPr>
              <w:spacing w:after="20"/>
              <w:ind w:left="20"/>
              <w:jc w:val="both"/>
            </w:pPr>
            <w:r>
              <w:rPr>
                <w:rFonts w:ascii="Times New Roman"/>
                <w:b w:val="false"/>
                <w:i w:val="false"/>
                <w:color w:val="000000"/>
                <w:sz w:val="20"/>
              </w:rPr>
              <w:t>
363.</w:t>
            </w:r>
          </w:p>
          <w:bookmarkEnd w:id="3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Козыбагаров Гулжанат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80"/>
          <w:p>
            <w:pPr>
              <w:spacing w:after="20"/>
              <w:ind w:left="20"/>
              <w:jc w:val="both"/>
            </w:pPr>
            <w:r>
              <w:rPr>
                <w:rFonts w:ascii="Times New Roman"/>
                <w:b w:val="false"/>
                <w:i w:val="false"/>
                <w:color w:val="000000"/>
                <w:sz w:val="20"/>
              </w:rPr>
              <w:t>
364.</w:t>
            </w:r>
          </w:p>
          <w:bookmarkEnd w:id="3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Кобес Уркан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1"/>
          <w:p>
            <w:pPr>
              <w:spacing w:after="20"/>
              <w:ind w:left="20"/>
              <w:jc w:val="both"/>
            </w:pPr>
            <w:r>
              <w:rPr>
                <w:rFonts w:ascii="Times New Roman"/>
                <w:b w:val="false"/>
                <w:i w:val="false"/>
                <w:color w:val="000000"/>
                <w:sz w:val="20"/>
              </w:rPr>
              <w:t>
365.</w:t>
            </w:r>
          </w:p>
          <w:bookmarkEnd w:id="3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Лимашов Нуржан Зейнуллаевич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2"/>
          <w:p>
            <w:pPr>
              <w:spacing w:after="20"/>
              <w:ind w:left="20"/>
              <w:jc w:val="both"/>
            </w:pPr>
            <w:r>
              <w:rPr>
                <w:rFonts w:ascii="Times New Roman"/>
                <w:b w:val="false"/>
                <w:i w:val="false"/>
                <w:color w:val="000000"/>
                <w:sz w:val="20"/>
              </w:rPr>
              <w:t>
366.</w:t>
            </w:r>
          </w:p>
          <w:bookmarkEnd w:id="3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Мендикараев Мешитбай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3"/>
          <w:p>
            <w:pPr>
              <w:spacing w:after="20"/>
              <w:ind w:left="20"/>
              <w:jc w:val="both"/>
            </w:pPr>
            <w:r>
              <w:rPr>
                <w:rFonts w:ascii="Times New Roman"/>
                <w:b w:val="false"/>
                <w:i w:val="false"/>
                <w:color w:val="000000"/>
                <w:sz w:val="20"/>
              </w:rPr>
              <w:t>
367.</w:t>
            </w:r>
          </w:p>
          <w:bookmarkEnd w:id="3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Мусаева Найпа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4"/>
          <w:p>
            <w:pPr>
              <w:spacing w:after="20"/>
              <w:ind w:left="20"/>
              <w:jc w:val="both"/>
            </w:pPr>
            <w:r>
              <w:rPr>
                <w:rFonts w:ascii="Times New Roman"/>
                <w:b w:val="false"/>
                <w:i w:val="false"/>
                <w:color w:val="000000"/>
                <w:sz w:val="20"/>
              </w:rPr>
              <w:t>
368.</w:t>
            </w:r>
          </w:p>
          <w:bookmarkEnd w:id="3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Муратова Айнагул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5"/>
          <w:p>
            <w:pPr>
              <w:spacing w:after="20"/>
              <w:ind w:left="20"/>
              <w:jc w:val="both"/>
            </w:pPr>
            <w:r>
              <w:rPr>
                <w:rFonts w:ascii="Times New Roman"/>
                <w:b w:val="false"/>
                <w:i w:val="false"/>
                <w:color w:val="000000"/>
                <w:sz w:val="20"/>
              </w:rPr>
              <w:t>
369.</w:t>
            </w:r>
          </w:p>
          <w:bookmarkEnd w:id="3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Муратов Панабек "Нурлыбек"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6"/>
          <w:p>
            <w:pPr>
              <w:spacing w:after="20"/>
              <w:ind w:left="20"/>
              <w:jc w:val="both"/>
            </w:pPr>
            <w:r>
              <w:rPr>
                <w:rFonts w:ascii="Times New Roman"/>
                <w:b w:val="false"/>
                <w:i w:val="false"/>
                <w:color w:val="000000"/>
                <w:sz w:val="20"/>
              </w:rPr>
              <w:t>
370.</w:t>
            </w:r>
          </w:p>
          <w:bookmarkEnd w:id="3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Нурмаханов Райкул Мырзамуратовна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7"/>
          <w:p>
            <w:pPr>
              <w:spacing w:after="20"/>
              <w:ind w:left="20"/>
              <w:jc w:val="both"/>
            </w:pPr>
            <w:r>
              <w:rPr>
                <w:rFonts w:ascii="Times New Roman"/>
                <w:b w:val="false"/>
                <w:i w:val="false"/>
                <w:color w:val="000000"/>
                <w:sz w:val="20"/>
              </w:rPr>
              <w:t>
371.</w:t>
            </w:r>
          </w:p>
          <w:bookmarkEnd w:id="3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Мырзеков Калкаман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8"/>
          <w:p>
            <w:pPr>
              <w:spacing w:after="20"/>
              <w:ind w:left="20"/>
              <w:jc w:val="both"/>
            </w:pPr>
            <w:r>
              <w:rPr>
                <w:rFonts w:ascii="Times New Roman"/>
                <w:b w:val="false"/>
                <w:i w:val="false"/>
                <w:color w:val="000000"/>
                <w:sz w:val="20"/>
              </w:rPr>
              <w:t>
372.</w:t>
            </w:r>
          </w:p>
          <w:bookmarkEnd w:id="3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Серік к/х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9"/>
          <w:p>
            <w:pPr>
              <w:spacing w:after="20"/>
              <w:ind w:left="20"/>
              <w:jc w:val="both"/>
            </w:pPr>
            <w:r>
              <w:rPr>
                <w:rFonts w:ascii="Times New Roman"/>
                <w:b w:val="false"/>
                <w:i w:val="false"/>
                <w:color w:val="000000"/>
                <w:sz w:val="20"/>
              </w:rPr>
              <w:t>
373.</w:t>
            </w:r>
          </w:p>
          <w:bookmarkEnd w:id="3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Сатбаева Зибагул (Рсалиев 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0"/>
          <w:p>
            <w:pPr>
              <w:spacing w:after="20"/>
              <w:ind w:left="20"/>
              <w:jc w:val="both"/>
            </w:pPr>
            <w:r>
              <w:rPr>
                <w:rFonts w:ascii="Times New Roman"/>
                <w:b w:val="false"/>
                <w:i w:val="false"/>
                <w:color w:val="000000"/>
                <w:sz w:val="20"/>
              </w:rPr>
              <w:t>
374.</w:t>
            </w:r>
          </w:p>
          <w:bookmarkEnd w:id="3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Рсалиев Сагыныш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1"/>
          <w:p>
            <w:pPr>
              <w:spacing w:after="20"/>
              <w:ind w:left="20"/>
              <w:jc w:val="both"/>
            </w:pPr>
            <w:r>
              <w:rPr>
                <w:rFonts w:ascii="Times New Roman"/>
                <w:b w:val="false"/>
                <w:i w:val="false"/>
                <w:color w:val="000000"/>
                <w:sz w:val="20"/>
              </w:rPr>
              <w:t>
375.</w:t>
            </w:r>
          </w:p>
          <w:bookmarkEnd w:id="3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Сагымбаев Куан Кылышбаевич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2"/>
          <w:p>
            <w:pPr>
              <w:spacing w:after="20"/>
              <w:ind w:left="20"/>
              <w:jc w:val="both"/>
            </w:pPr>
            <w:r>
              <w:rPr>
                <w:rFonts w:ascii="Times New Roman"/>
                <w:b w:val="false"/>
                <w:i w:val="false"/>
                <w:color w:val="000000"/>
                <w:sz w:val="20"/>
              </w:rPr>
              <w:t>
376.</w:t>
            </w:r>
          </w:p>
          <w:bookmarkEnd w:id="3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Сембиева Айпан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3"/>
          <w:p>
            <w:pPr>
              <w:spacing w:after="20"/>
              <w:ind w:left="20"/>
              <w:jc w:val="both"/>
            </w:pPr>
            <w:r>
              <w:rPr>
                <w:rFonts w:ascii="Times New Roman"/>
                <w:b w:val="false"/>
                <w:i w:val="false"/>
                <w:color w:val="000000"/>
                <w:sz w:val="20"/>
              </w:rPr>
              <w:t>
377.</w:t>
            </w:r>
          </w:p>
          <w:bookmarkEnd w:id="3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Сейлбаев Усенкара Акатаевич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4"/>
          <w:p>
            <w:pPr>
              <w:spacing w:after="20"/>
              <w:ind w:left="20"/>
              <w:jc w:val="both"/>
            </w:pPr>
            <w:r>
              <w:rPr>
                <w:rFonts w:ascii="Times New Roman"/>
                <w:b w:val="false"/>
                <w:i w:val="false"/>
                <w:color w:val="000000"/>
                <w:sz w:val="20"/>
              </w:rPr>
              <w:t>
378.</w:t>
            </w:r>
          </w:p>
          <w:bookmarkEnd w:id="3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Серикбай Бакыткул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5"/>
          <w:p>
            <w:pPr>
              <w:spacing w:after="20"/>
              <w:ind w:left="20"/>
              <w:jc w:val="both"/>
            </w:pPr>
            <w:r>
              <w:rPr>
                <w:rFonts w:ascii="Times New Roman"/>
                <w:b w:val="false"/>
                <w:i w:val="false"/>
                <w:color w:val="000000"/>
                <w:sz w:val="20"/>
              </w:rPr>
              <w:t>
379.</w:t>
            </w:r>
          </w:p>
          <w:bookmarkEnd w:id="3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Ысмағұл Қуаныш Бақытжанұлы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6"/>
          <w:p>
            <w:pPr>
              <w:spacing w:after="20"/>
              <w:ind w:left="20"/>
              <w:jc w:val="both"/>
            </w:pPr>
            <w:r>
              <w:rPr>
                <w:rFonts w:ascii="Times New Roman"/>
                <w:b w:val="false"/>
                <w:i w:val="false"/>
                <w:color w:val="000000"/>
                <w:sz w:val="20"/>
              </w:rPr>
              <w:t>
380.</w:t>
            </w:r>
          </w:p>
          <w:bookmarkEnd w:id="3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Жаксылык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7"/>
          <w:p>
            <w:pPr>
              <w:spacing w:after="20"/>
              <w:ind w:left="20"/>
              <w:jc w:val="both"/>
            </w:pPr>
            <w:r>
              <w:rPr>
                <w:rFonts w:ascii="Times New Roman"/>
                <w:b w:val="false"/>
                <w:i w:val="false"/>
                <w:color w:val="000000"/>
                <w:sz w:val="20"/>
              </w:rPr>
              <w:t>
381.</w:t>
            </w:r>
          </w:p>
          <w:bookmarkEnd w:id="3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Нұрлыгүл Басбақбайқызы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8"/>
          <w:p>
            <w:pPr>
              <w:spacing w:after="20"/>
              <w:ind w:left="20"/>
              <w:jc w:val="both"/>
            </w:pPr>
            <w:r>
              <w:rPr>
                <w:rFonts w:ascii="Times New Roman"/>
                <w:b w:val="false"/>
                <w:i w:val="false"/>
                <w:color w:val="000000"/>
                <w:sz w:val="20"/>
              </w:rPr>
              <w:t>
382.</w:t>
            </w:r>
          </w:p>
          <w:bookmarkEnd w:id="3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Утеев Мухрадин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9"/>
          <w:p>
            <w:pPr>
              <w:spacing w:after="20"/>
              <w:ind w:left="20"/>
              <w:jc w:val="both"/>
            </w:pPr>
            <w:r>
              <w:rPr>
                <w:rFonts w:ascii="Times New Roman"/>
                <w:b w:val="false"/>
                <w:i w:val="false"/>
                <w:color w:val="000000"/>
                <w:sz w:val="20"/>
              </w:rPr>
              <w:t>
383.</w:t>
            </w:r>
          </w:p>
          <w:bookmarkEnd w:id="3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Утеев Пахрадин "Атамекен-2"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0"/>
          <w:p>
            <w:pPr>
              <w:spacing w:after="20"/>
              <w:ind w:left="20"/>
              <w:jc w:val="both"/>
            </w:pPr>
            <w:r>
              <w:rPr>
                <w:rFonts w:ascii="Times New Roman"/>
                <w:b w:val="false"/>
                <w:i w:val="false"/>
                <w:color w:val="000000"/>
                <w:sz w:val="20"/>
              </w:rPr>
              <w:t>
384.</w:t>
            </w:r>
          </w:p>
          <w:bookmarkEnd w:id="4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“Агро-Өркен“ ТОО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01"/>
          <w:p>
            <w:pPr>
              <w:spacing w:after="20"/>
              <w:ind w:left="20"/>
              <w:jc w:val="both"/>
            </w:pPr>
            <w:r>
              <w:rPr>
                <w:rFonts w:ascii="Times New Roman"/>
                <w:b w:val="false"/>
                <w:i w:val="false"/>
                <w:color w:val="000000"/>
                <w:sz w:val="20"/>
              </w:rPr>
              <w:t>
385.</w:t>
            </w:r>
          </w:p>
          <w:bookmarkEnd w:id="4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"Асыл-Ғани" ТОО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2"/>
          <w:p>
            <w:pPr>
              <w:spacing w:after="20"/>
              <w:ind w:left="20"/>
              <w:jc w:val="both"/>
            </w:pPr>
            <w:r>
              <w:rPr>
                <w:rFonts w:ascii="Times New Roman"/>
                <w:b w:val="false"/>
                <w:i w:val="false"/>
                <w:color w:val="000000"/>
                <w:sz w:val="20"/>
              </w:rPr>
              <w:t>
386.</w:t>
            </w:r>
          </w:p>
          <w:bookmarkEnd w:id="4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“Жалантос батыр“ ТОО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3"/>
          <w:p>
            <w:pPr>
              <w:spacing w:after="20"/>
              <w:ind w:left="20"/>
              <w:jc w:val="both"/>
            </w:pPr>
            <w:r>
              <w:rPr>
                <w:rFonts w:ascii="Times New Roman"/>
                <w:b w:val="false"/>
                <w:i w:val="false"/>
                <w:color w:val="000000"/>
                <w:sz w:val="20"/>
              </w:rPr>
              <w:t>
387.</w:t>
            </w:r>
          </w:p>
          <w:bookmarkEnd w:id="4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“Сыр-Маржаны“ ТОО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4"/>
          <w:p>
            <w:pPr>
              <w:spacing w:after="20"/>
              <w:ind w:left="20"/>
              <w:jc w:val="both"/>
            </w:pPr>
            <w:r>
              <w:rPr>
                <w:rFonts w:ascii="Times New Roman"/>
                <w:b w:val="false"/>
                <w:i w:val="false"/>
                <w:color w:val="000000"/>
                <w:sz w:val="20"/>
              </w:rPr>
              <w:t>
388.</w:t>
            </w:r>
          </w:p>
          <w:bookmarkEnd w:id="4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 ТОО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5"/>
          <w:p>
            <w:pPr>
              <w:spacing w:after="20"/>
              <w:ind w:left="20"/>
              <w:jc w:val="both"/>
            </w:pPr>
            <w:r>
              <w:rPr>
                <w:rFonts w:ascii="Times New Roman"/>
                <w:b w:val="false"/>
                <w:i w:val="false"/>
                <w:color w:val="000000"/>
                <w:sz w:val="20"/>
              </w:rPr>
              <w:t>
389.</w:t>
            </w:r>
          </w:p>
          <w:bookmarkEnd w:id="4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“Алшын“ ТОО /Бірлік/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6"/>
          <w:p>
            <w:pPr>
              <w:spacing w:after="20"/>
              <w:ind w:left="20"/>
              <w:jc w:val="both"/>
            </w:pPr>
            <w:r>
              <w:rPr>
                <w:rFonts w:ascii="Times New Roman"/>
                <w:b w:val="false"/>
                <w:i w:val="false"/>
                <w:color w:val="000000"/>
                <w:sz w:val="20"/>
              </w:rPr>
              <w:t>
390.</w:t>
            </w:r>
          </w:p>
          <w:bookmarkEnd w:id="4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“Мусаевтың жеке базары“ ТОО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7"/>
          <w:p>
            <w:pPr>
              <w:spacing w:after="20"/>
              <w:ind w:left="20"/>
              <w:jc w:val="both"/>
            </w:pPr>
            <w:r>
              <w:rPr>
                <w:rFonts w:ascii="Times New Roman"/>
                <w:b w:val="false"/>
                <w:i w:val="false"/>
                <w:color w:val="000000"/>
                <w:sz w:val="20"/>
              </w:rPr>
              <w:t>
391.</w:t>
            </w:r>
          </w:p>
          <w:bookmarkEnd w:id="4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“РЗА“ АО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8"/>
          <w:p>
            <w:pPr>
              <w:spacing w:after="20"/>
              <w:ind w:left="20"/>
              <w:jc w:val="both"/>
            </w:pPr>
            <w:r>
              <w:rPr>
                <w:rFonts w:ascii="Times New Roman"/>
                <w:b w:val="false"/>
                <w:i w:val="false"/>
                <w:color w:val="000000"/>
                <w:sz w:val="20"/>
              </w:rPr>
              <w:t>
392.</w:t>
            </w:r>
          </w:p>
          <w:bookmarkEnd w:id="4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“РЗА-Агро“ ТОО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9"/>
          <w:p>
            <w:pPr>
              <w:spacing w:after="20"/>
              <w:ind w:left="20"/>
              <w:jc w:val="both"/>
            </w:pPr>
            <w:r>
              <w:rPr>
                <w:rFonts w:ascii="Times New Roman"/>
                <w:b w:val="false"/>
                <w:i w:val="false"/>
                <w:color w:val="000000"/>
                <w:sz w:val="20"/>
              </w:rPr>
              <w:t>
393.</w:t>
            </w:r>
          </w:p>
          <w:bookmarkEnd w:id="4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и К“ ТОО</w:t>
            </w:r>
          </w:p>
        </w:tc>
      </w:tr>
    </w:tbl>
    <w:bookmarkStart w:name="z417" w:id="410"/>
    <w:p>
      <w:pPr>
        <w:spacing w:after="0"/>
        <w:ind w:left="0"/>
        <w:jc w:val="both"/>
      </w:pPr>
      <w:r>
        <w:rPr>
          <w:rFonts w:ascii="Times New Roman"/>
          <w:b w:val="false"/>
          <w:i w:val="false"/>
          <w:color w:val="000000"/>
          <w:sz w:val="28"/>
        </w:rPr>
        <w:t>
      Расшифровка аббревиатур:</w:t>
      </w:r>
    </w:p>
    <w:bookmarkEnd w:id="410"/>
    <w:bookmarkStart w:name="z418" w:id="411"/>
    <w:p>
      <w:pPr>
        <w:spacing w:after="0"/>
        <w:ind w:left="0"/>
        <w:jc w:val="both"/>
      </w:pPr>
      <w:r>
        <w:rPr>
          <w:rFonts w:ascii="Times New Roman"/>
          <w:b w:val="false"/>
          <w:i w:val="false"/>
          <w:color w:val="000000"/>
          <w:sz w:val="28"/>
        </w:rPr>
        <w:t>
      КХ –крестянское хозяйство; ТОО- товарищество с ограниченной ответственностью; АО- акционерный общество.</w:t>
      </w:r>
    </w:p>
    <w:bookmarkEnd w:id="411"/>
    <w:bookmarkStart w:name="z419" w:id="412"/>
    <w:p>
      <w:pPr>
        <w:spacing w:after="0"/>
        <w:ind w:left="0"/>
        <w:jc w:val="left"/>
      </w:pPr>
      <w:r>
        <w:rPr>
          <w:rFonts w:ascii="Times New Roman"/>
          <w:b/>
          <w:i w:val="false"/>
          <w:color w:val="000000"/>
        </w:rPr>
        <w:t xml:space="preserve"> Приемлемые схемы пастбищеоборотов</w:t>
      </w:r>
    </w:p>
    <w:bookmarkEnd w:id="412"/>
    <w:bookmarkStart w:name="z420" w:id="413"/>
    <w:p>
      <w:pPr>
        <w:spacing w:after="0"/>
        <w:ind w:left="0"/>
        <w:jc w:val="both"/>
      </w:pPr>
      <w:r>
        <w:rPr>
          <w:rFonts w:ascii="Times New Roman"/>
          <w:b w:val="false"/>
          <w:i w:val="false"/>
          <w:color w:val="000000"/>
          <w:sz w:val="28"/>
        </w:rPr>
        <w:t xml:space="preserve">
      </w:t>
      </w:r>
    </w:p>
    <w:bookmarkEnd w:id="413"/>
    <w:p>
      <w:pPr>
        <w:spacing w:after="0"/>
        <w:ind w:left="0"/>
        <w:jc w:val="both"/>
      </w:pPr>
      <w:r>
        <w:drawing>
          <wp:inline distT="0" distB="0" distL="0" distR="0">
            <wp:extent cx="7607300" cy="952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07300" cy="952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1" w:id="414"/>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414"/>
    <w:bookmarkStart w:name="z422" w:id="415"/>
    <w:p>
      <w:pPr>
        <w:spacing w:after="0"/>
        <w:ind w:left="0"/>
        <w:jc w:val="both"/>
      </w:pPr>
      <w:r>
        <w:rPr>
          <w:rFonts w:ascii="Times New Roman"/>
          <w:b w:val="false"/>
          <w:i w:val="false"/>
          <w:color w:val="000000"/>
          <w:sz w:val="28"/>
        </w:rPr>
        <w:t xml:space="preserve">
      </w:t>
      </w:r>
    </w:p>
    <w:bookmarkEnd w:id="415"/>
    <w:p>
      <w:pPr>
        <w:spacing w:after="0"/>
        <w:ind w:left="0"/>
        <w:jc w:val="both"/>
      </w:pPr>
      <w:r>
        <w:drawing>
          <wp:inline distT="0" distB="0" distL="0" distR="0">
            <wp:extent cx="6908800" cy="953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08800" cy="953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3" w:id="416"/>
    <w:p>
      <w:pPr>
        <w:spacing w:after="0"/>
        <w:ind w:left="0"/>
        <w:jc w:val="left"/>
      </w:pPr>
      <w:r>
        <w:rPr>
          <w:rFonts w:ascii="Times New Roman"/>
          <w:b/>
          <w:i w:val="false"/>
          <w:color w:val="000000"/>
        </w:rPr>
        <w:t xml:space="preserve"> Условные знаки</w:t>
      </w:r>
    </w:p>
    <w:bookmarkEnd w:id="416"/>
    <w:bookmarkStart w:name="z424" w:id="417"/>
    <w:p>
      <w:pPr>
        <w:spacing w:after="0"/>
        <w:ind w:left="0"/>
        <w:jc w:val="both"/>
      </w:pPr>
      <w:r>
        <w:rPr>
          <w:rFonts w:ascii="Times New Roman"/>
          <w:b w:val="false"/>
          <w:i w:val="false"/>
          <w:color w:val="000000"/>
          <w:sz w:val="28"/>
        </w:rPr>
        <w:t xml:space="preserve">
      </w:t>
      </w:r>
    </w:p>
    <w:bookmarkEnd w:id="417"/>
    <w:p>
      <w:pPr>
        <w:spacing w:after="0"/>
        <w:ind w:left="0"/>
        <w:jc w:val="both"/>
      </w:pPr>
      <w:r>
        <w:drawing>
          <wp:inline distT="0" distB="0" distL="0" distR="0">
            <wp:extent cx="70358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358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5" w:id="418"/>
    <w:p>
      <w:pPr>
        <w:spacing w:after="0"/>
        <w:ind w:left="0"/>
        <w:jc w:val="left"/>
      </w:pPr>
      <w:r>
        <w:rPr>
          <w:rFonts w:ascii="Times New Roman"/>
          <w:b/>
          <w:i w:val="false"/>
          <w:color w:val="000000"/>
        </w:rPr>
        <w:t xml:space="preserve"> Схема перераспределения пастбищ и его замена предоставляемых размещения поголовья для сельскохозяйственных животных</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9"/>
          <w:p>
            <w:pPr>
              <w:spacing w:after="20"/>
              <w:ind w:left="20"/>
              <w:jc w:val="both"/>
            </w:pPr>
            <w:r>
              <w:rPr>
                <w:rFonts w:ascii="Times New Roman"/>
                <w:b w:val="false"/>
                <w:i w:val="false"/>
                <w:color w:val="000000"/>
                <w:sz w:val="20"/>
              </w:rPr>
              <w:t>
№ р/с</w:t>
            </w:r>
          </w:p>
          <w:bookmarkEnd w:id="419"/>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на­се­лен­но­го пунк­та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для нужд на­се­ле­ния (паст­бищ­ные и се­но­кос­ные уго­дья.)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по­го­ло­вья ско­та по ин­ди­ви­ду­аль­ным и кре­стьян­ским хо­зяй­ствам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паст­бищ необ­хо­ди­мых для од­ной еди­ни­цы, га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необ­хо­ди­мых паст­бищ по нор­ма­ти­ву, га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 необ­хо­ди­мые паст­би­ща,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паст­би­ща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го­су­дар­ствен­но­го зе­мель­но­го фон­да</w:t>
            </w:r>
          </w:p>
          <w:p>
            <w:pPr>
              <w:spacing w:after="20"/>
              <w:ind w:left="20"/>
              <w:jc w:val="both"/>
            </w:pPr>
            <w:r>
              <w:rPr>
                <w:rFonts w:ascii="Times New Roman"/>
                <w:b w:val="false"/>
                <w:i w:val="false"/>
                <w:color w:val="000000"/>
                <w:sz w:val="20"/>
              </w:rPr>
              <w:t>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Аренд­ные зем­ли</w:t>
            </w:r>
          </w:p>
          <w:p>
            <w:pPr>
              <w:spacing w:after="20"/>
              <w:ind w:left="20"/>
              <w:jc w:val="both"/>
            </w:pP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Се­зон­ные паст­би­ща (га)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Вы­гон­ные паст­би­ща</w:t>
            </w:r>
          </w:p>
          <w:p>
            <w:pPr>
              <w:spacing w:after="20"/>
              <w:ind w:left="20"/>
              <w:jc w:val="both"/>
            </w:pPr>
            <w:r>
              <w:rPr>
                <w:rFonts w:ascii="Times New Roman"/>
                <w:b w:val="false"/>
                <w:i w:val="false"/>
                <w:color w:val="000000"/>
                <w:sz w:val="20"/>
              </w:rPr>
              <w:t>
(га)</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20"/>
          <w:p>
            <w:pPr>
              <w:spacing w:after="20"/>
              <w:ind w:left="20"/>
              <w:jc w:val="both"/>
            </w:pPr>
            <w:r>
              <w:rPr>
                <w:rFonts w:ascii="Times New Roman"/>
                <w:b w:val="false"/>
                <w:i w:val="false"/>
                <w:color w:val="000000"/>
                <w:sz w:val="20"/>
              </w:rPr>
              <w:t>
1</w:t>
            </w:r>
          </w:p>
          <w:bookmarkEnd w:id="420"/>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Аран­дин­ский а/о</w:t>
            </w:r>
          </w:p>
          <w:p>
            <w:pPr>
              <w:spacing w:after="20"/>
              <w:ind w:left="20"/>
              <w:jc w:val="both"/>
            </w:pPr>
            <w:r>
              <w:rPr>
                <w:rFonts w:ascii="Times New Roman"/>
                <w:b w:val="false"/>
                <w:i w:val="false"/>
                <w:color w:val="000000"/>
                <w:sz w:val="20"/>
              </w:rPr>
              <w:t>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КРС-1326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МРС-2431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ло­ша­ди-421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Аран­дин­ский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КРС-187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МРС-365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29866,2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26663,2</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1"/>
          <w:p>
            <w:pPr>
              <w:spacing w:after="20"/>
              <w:ind w:left="20"/>
              <w:jc w:val="both"/>
            </w:pPr>
            <w:r>
              <w:rPr>
                <w:rFonts w:ascii="Times New Roman"/>
                <w:b w:val="false"/>
                <w:i w:val="false"/>
                <w:color w:val="000000"/>
                <w:sz w:val="20"/>
              </w:rPr>
              <w:t>
2</w:t>
            </w:r>
          </w:p>
          <w:bookmarkEnd w:id="421"/>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-1488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33694,4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33694,4</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-3087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-1049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7443,65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7443,65</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-221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-193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41138,05</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2"/>
          <w:p>
            <w:pPr>
              <w:spacing w:after="20"/>
              <w:ind w:left="20"/>
              <w:jc w:val="both"/>
            </w:pPr>
            <w:r>
              <w:rPr>
                <w:rFonts w:ascii="Times New Roman"/>
                <w:b w:val="false"/>
                <w:i w:val="false"/>
                <w:color w:val="000000"/>
                <w:sz w:val="20"/>
              </w:rPr>
              <w:t>
3</w:t>
            </w:r>
          </w:p>
          <w:bookmarkEnd w:id="422"/>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Ақ­жон­ский а/о</w:t>
            </w:r>
          </w:p>
          <w:p>
            <w:pPr>
              <w:spacing w:after="20"/>
              <w:ind w:left="20"/>
              <w:jc w:val="both"/>
            </w:pPr>
            <w:r>
              <w:rPr>
                <w:rFonts w:ascii="Times New Roman"/>
                <w:b w:val="false"/>
                <w:i w:val="false"/>
                <w:color w:val="000000"/>
                <w:sz w:val="20"/>
              </w:rPr>
              <w:t>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- 801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14542,4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14542,4</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- 1695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- 202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Ақ­жон­ский а/о</w:t>
            </w:r>
          </w:p>
          <w:p>
            <w:pPr>
              <w:spacing w:after="20"/>
              <w:ind w:left="20"/>
              <w:jc w:val="both"/>
            </w:pPr>
            <w:r>
              <w:rPr>
                <w:rFonts w:ascii="Times New Roman"/>
                <w:b w:val="false"/>
                <w:i w:val="false"/>
                <w:color w:val="000000"/>
                <w:sz w:val="20"/>
              </w:rPr>
              <w:t>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18579,4</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23"/>
          <w:p>
            <w:pPr>
              <w:spacing w:after="20"/>
              <w:ind w:left="20"/>
              <w:jc w:val="both"/>
            </w:pPr>
            <w:r>
              <w:rPr>
                <w:rFonts w:ascii="Times New Roman"/>
                <w:b w:val="false"/>
                <w:i w:val="false"/>
                <w:color w:val="000000"/>
                <w:sz w:val="20"/>
              </w:rPr>
              <w:t>
4</w:t>
            </w:r>
          </w:p>
          <w:bookmarkEnd w:id="423"/>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Арық­ба­лық­ский а/о</w:t>
            </w:r>
          </w:p>
          <w:p>
            <w:pPr>
              <w:spacing w:after="20"/>
              <w:ind w:left="20"/>
              <w:jc w:val="both"/>
            </w:pPr>
            <w:r>
              <w:rPr>
                <w:rFonts w:ascii="Times New Roman"/>
                <w:b w:val="false"/>
                <w:i w:val="false"/>
                <w:color w:val="000000"/>
                <w:sz w:val="20"/>
              </w:rPr>
              <w:t>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КРС -1270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17970,6</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-3349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Арық­ба­лық­ский а/о</w:t>
            </w:r>
          </w:p>
          <w:p>
            <w:pPr>
              <w:spacing w:after="20"/>
              <w:ind w:left="20"/>
              <w:jc w:val="both"/>
            </w:pPr>
            <w:r>
              <w:rPr>
                <w:rFonts w:ascii="Times New Roman"/>
                <w:b w:val="false"/>
                <w:i w:val="false"/>
                <w:color w:val="000000"/>
                <w:sz w:val="20"/>
              </w:rPr>
              <w:t>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19535,8</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-543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37506,4</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24"/>
          <w:p>
            <w:pPr>
              <w:spacing w:after="20"/>
              <w:ind w:left="20"/>
              <w:jc w:val="both"/>
            </w:pPr>
            <w:r>
              <w:rPr>
                <w:rFonts w:ascii="Times New Roman"/>
                <w:b w:val="false"/>
                <w:i w:val="false"/>
                <w:color w:val="000000"/>
                <w:sz w:val="20"/>
              </w:rPr>
              <w:t>
5</w:t>
            </w:r>
          </w:p>
          <w:bookmarkEnd w:id="424"/>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Ба­сы­қа­рин­ский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КРС -637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11093,6</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МРС-993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Ба­сы­қа­рин­ский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38124,4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38124,4</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-262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49218</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5"/>
          <w:p>
            <w:pPr>
              <w:spacing w:after="20"/>
              <w:ind w:left="20"/>
              <w:jc w:val="both"/>
            </w:pPr>
            <w:r>
              <w:rPr>
                <w:rFonts w:ascii="Times New Roman"/>
                <w:b w:val="false"/>
                <w:i w:val="false"/>
                <w:color w:val="000000"/>
                <w:sz w:val="20"/>
              </w:rPr>
              <w:t>
6</w:t>
            </w:r>
          </w:p>
          <w:bookmarkEnd w:id="425"/>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Бозколь­ский а/о</w:t>
            </w:r>
          </w:p>
          <w:p>
            <w:pPr>
              <w:spacing w:after="20"/>
              <w:ind w:left="20"/>
              <w:jc w:val="both"/>
            </w:pPr>
            <w:r>
              <w:rPr>
                <w:rFonts w:ascii="Times New Roman"/>
                <w:b w:val="false"/>
                <w:i w:val="false"/>
                <w:color w:val="000000"/>
                <w:sz w:val="20"/>
              </w:rPr>
              <w:t>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-1506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-3834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- 601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32428,8</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32428,8</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26"/>
          <w:p>
            <w:pPr>
              <w:spacing w:after="20"/>
              <w:ind w:left="20"/>
              <w:jc w:val="both"/>
            </w:pPr>
            <w:r>
              <w:rPr>
                <w:rFonts w:ascii="Times New Roman"/>
                <w:b w:val="false"/>
                <w:i w:val="false"/>
                <w:color w:val="000000"/>
                <w:sz w:val="20"/>
              </w:rPr>
              <w:t>
7</w:t>
            </w:r>
          </w:p>
          <w:bookmarkEnd w:id="426"/>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-667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15475,4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15475,4</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-2147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15974,4</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27"/>
          <w:p>
            <w:pPr>
              <w:spacing w:after="20"/>
              <w:ind w:left="20"/>
              <w:jc w:val="both"/>
            </w:pPr>
            <w:r>
              <w:rPr>
                <w:rFonts w:ascii="Times New Roman"/>
                <w:b w:val="false"/>
                <w:i w:val="false"/>
                <w:color w:val="000000"/>
                <w:sz w:val="20"/>
              </w:rPr>
              <w:t>
8</w:t>
            </w:r>
          </w:p>
          <w:bookmarkEnd w:id="427"/>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Коль­а­рык­ский а/о </w:t>
            </w:r>
          </w:p>
          <w:p>
            <w:pPr>
              <w:spacing w:after="20"/>
              <w:ind w:left="20"/>
              <w:jc w:val="both"/>
            </w:pPr>
            <w:r>
              <w:rPr>
                <w:rFonts w:ascii="Times New Roman"/>
                <w:b w:val="false"/>
                <w:i w:val="false"/>
                <w:color w:val="000000"/>
                <w:sz w:val="20"/>
              </w:rPr>
              <w:t>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- 4275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-473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Коль­а­рык­ский а/о </w:t>
            </w:r>
          </w:p>
          <w:p>
            <w:pPr>
              <w:spacing w:after="20"/>
              <w:ind w:left="20"/>
              <w:jc w:val="both"/>
            </w:pPr>
            <w:r>
              <w:rPr>
                <w:rFonts w:ascii="Times New Roman"/>
                <w:b w:val="false"/>
                <w:i w:val="false"/>
                <w:color w:val="000000"/>
                <w:sz w:val="20"/>
              </w:rPr>
              <w:t>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- 460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17932,8</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МРС-518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Вер­блюд-153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46716,8</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8"/>
          <w:p>
            <w:pPr>
              <w:spacing w:after="20"/>
              <w:ind w:left="20"/>
              <w:jc w:val="both"/>
            </w:pPr>
            <w:r>
              <w:rPr>
                <w:rFonts w:ascii="Times New Roman"/>
                <w:b w:val="false"/>
                <w:i w:val="false"/>
                <w:color w:val="000000"/>
                <w:sz w:val="20"/>
              </w:rPr>
              <w:t>
9</w:t>
            </w:r>
          </w:p>
          <w:bookmarkEnd w:id="428"/>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Ка­ра­шен­гель­ский а/о</w:t>
            </w:r>
          </w:p>
          <w:p>
            <w:pPr>
              <w:spacing w:after="20"/>
              <w:ind w:left="20"/>
              <w:jc w:val="both"/>
            </w:pPr>
            <w:r>
              <w:rPr>
                <w:rFonts w:ascii="Times New Roman"/>
                <w:b w:val="false"/>
                <w:i w:val="false"/>
                <w:color w:val="000000"/>
                <w:sz w:val="20"/>
              </w:rPr>
              <w:t>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3037,4</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- 812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Ка­ра­шен­гель­ский а/о</w:t>
            </w:r>
          </w:p>
          <w:p>
            <w:pPr>
              <w:spacing w:after="20"/>
              <w:ind w:left="20"/>
              <w:jc w:val="both"/>
            </w:pPr>
            <w:r>
              <w:rPr>
                <w:rFonts w:ascii="Times New Roman"/>
                <w:b w:val="false"/>
                <w:i w:val="false"/>
                <w:color w:val="000000"/>
                <w:sz w:val="20"/>
              </w:rPr>
              <w:t>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- 707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16669,4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16669,4</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- 493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МРС- 2487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19706,8</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29"/>
          <w:p>
            <w:pPr>
              <w:spacing w:after="20"/>
              <w:ind w:left="20"/>
              <w:jc w:val="both"/>
            </w:pPr>
            <w:r>
              <w:rPr>
                <w:rFonts w:ascii="Times New Roman"/>
                <w:b w:val="false"/>
                <w:i w:val="false"/>
                <w:color w:val="000000"/>
                <w:sz w:val="20"/>
              </w:rPr>
              <w:t>
10</w:t>
            </w:r>
          </w:p>
          <w:bookmarkEnd w:id="429"/>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Кум­жи­ек­ский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- 1059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Вер­блюд-856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- 3695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- 1054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39753,4</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Кум­жи­ек­ский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КРС- 1098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91437,4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91437,4</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-4186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Вер­блюд-2893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- 3385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131190,8</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30"/>
          <w:p>
            <w:pPr>
              <w:spacing w:after="20"/>
              <w:ind w:left="20"/>
              <w:jc w:val="both"/>
            </w:pPr>
            <w:r>
              <w:rPr>
                <w:rFonts w:ascii="Times New Roman"/>
                <w:b w:val="false"/>
                <w:i w:val="false"/>
                <w:color w:val="000000"/>
                <w:sz w:val="20"/>
              </w:rPr>
              <w:t>
11</w:t>
            </w:r>
          </w:p>
          <w:bookmarkEnd w:id="430"/>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Кы­зыл­кум­ский а/о </w:t>
            </w:r>
          </w:p>
          <w:p>
            <w:pPr>
              <w:spacing w:after="20"/>
              <w:ind w:left="20"/>
              <w:jc w:val="both"/>
            </w:pPr>
            <w:r>
              <w:rPr>
                <w:rFonts w:ascii="Times New Roman"/>
                <w:b w:val="false"/>
                <w:i w:val="false"/>
                <w:color w:val="000000"/>
                <w:sz w:val="20"/>
              </w:rPr>
              <w:t>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- 988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25933,2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25933,2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МРС - 5273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Кы­зыл­кум­ский а/о </w:t>
            </w:r>
          </w:p>
          <w:p>
            <w:pPr>
              <w:spacing w:after="20"/>
              <w:ind w:left="20"/>
              <w:jc w:val="both"/>
            </w:pPr>
            <w:r>
              <w:rPr>
                <w:rFonts w:ascii="Times New Roman"/>
                <w:b w:val="false"/>
                <w:i w:val="false"/>
                <w:color w:val="000000"/>
                <w:sz w:val="20"/>
              </w:rPr>
              <w:t>
по кре­стьян­ским хо­зяй­ствам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25896,2</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31"/>
          <w:p>
            <w:pPr>
              <w:spacing w:after="20"/>
              <w:ind w:left="20"/>
              <w:jc w:val="both"/>
            </w:pPr>
            <w:r>
              <w:rPr>
                <w:rFonts w:ascii="Times New Roman"/>
                <w:b w:val="false"/>
                <w:i w:val="false"/>
                <w:color w:val="000000"/>
                <w:sz w:val="20"/>
              </w:rPr>
              <w:t>
12</w:t>
            </w:r>
          </w:p>
          <w:bookmarkEnd w:id="431"/>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Май­да­коль­ский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- 1956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36157,2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36157,2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- 3577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-537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Май­да­коль­ский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КРС- 371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2765,6</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-890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38922,8</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32"/>
          <w:p>
            <w:pPr>
              <w:spacing w:after="20"/>
              <w:ind w:left="20"/>
              <w:jc w:val="both"/>
            </w:pPr>
            <w:r>
              <w:rPr>
                <w:rFonts w:ascii="Times New Roman"/>
                <w:b w:val="false"/>
                <w:i w:val="false"/>
                <w:color w:val="000000"/>
                <w:sz w:val="20"/>
              </w:rPr>
              <w:t>
13</w:t>
            </w:r>
          </w:p>
          <w:bookmarkEnd w:id="432"/>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Май­лы­бас­ский а/о </w:t>
            </w:r>
          </w:p>
          <w:p>
            <w:pPr>
              <w:spacing w:after="20"/>
              <w:ind w:left="20"/>
              <w:jc w:val="both"/>
            </w:pPr>
            <w:r>
              <w:rPr>
                <w:rFonts w:ascii="Times New Roman"/>
                <w:b w:val="false"/>
                <w:i w:val="false"/>
                <w:color w:val="000000"/>
                <w:sz w:val="20"/>
              </w:rPr>
              <w:t>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- 6169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Вер­блюд-716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Май­лы­бас­ский а/о </w:t>
            </w:r>
          </w:p>
          <w:p>
            <w:pPr>
              <w:spacing w:after="20"/>
              <w:ind w:left="20"/>
              <w:jc w:val="both"/>
            </w:pPr>
            <w:r>
              <w:rPr>
                <w:rFonts w:ascii="Times New Roman"/>
                <w:b w:val="false"/>
                <w:i w:val="false"/>
                <w:color w:val="000000"/>
                <w:sz w:val="20"/>
              </w:rPr>
              <w:t>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4181,8</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Ло­ша­дей- 257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МРС-1452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Вер­блюд-226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22796</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33"/>
          <w:p>
            <w:pPr>
              <w:spacing w:after="20"/>
              <w:ind w:left="20"/>
              <w:jc w:val="both"/>
            </w:pPr>
            <w:r>
              <w:rPr>
                <w:rFonts w:ascii="Times New Roman"/>
                <w:b w:val="false"/>
                <w:i w:val="false"/>
                <w:color w:val="000000"/>
                <w:sz w:val="20"/>
              </w:rPr>
              <w:t>
14</w:t>
            </w:r>
          </w:p>
          <w:bookmarkEnd w:id="433"/>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Му­рат­ба­ев­ский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га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-1829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-185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Му­рат­ба­ев­ский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- 790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- 1421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- 729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28187,4</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34"/>
          <w:p>
            <w:pPr>
              <w:spacing w:after="20"/>
              <w:ind w:left="20"/>
              <w:jc w:val="both"/>
            </w:pPr>
            <w:r>
              <w:rPr>
                <w:rFonts w:ascii="Times New Roman"/>
                <w:b w:val="false"/>
                <w:i w:val="false"/>
                <w:color w:val="000000"/>
                <w:sz w:val="20"/>
              </w:rPr>
              <w:t>
15</w:t>
            </w:r>
          </w:p>
          <w:bookmarkEnd w:id="434"/>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Сар­бу­лак­ский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- 378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18496</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МРС- 2520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Ло­ша­дей- 501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Сар­бу­лак­ский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35"/>
          <w:p>
            <w:pPr>
              <w:spacing w:after="20"/>
              <w:ind w:left="20"/>
              <w:jc w:val="both"/>
            </w:pPr>
            <w:r>
              <w:rPr>
                <w:rFonts w:ascii="Times New Roman"/>
                <w:b w:val="false"/>
                <w:i w:val="false"/>
                <w:color w:val="000000"/>
                <w:sz w:val="20"/>
              </w:rPr>
              <w:t>
16</w:t>
            </w:r>
          </w:p>
          <w:bookmarkEnd w:id="435"/>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КРС- 1413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30665,8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30665,8</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- 2656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Ло­ша­дей- 672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КРС- 1275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32743,6</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МРС- 3555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- 1548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Вер­блюд- 264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63409,4</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36"/>
          <w:p>
            <w:pPr>
              <w:spacing w:after="20"/>
              <w:ind w:left="20"/>
              <w:jc w:val="both"/>
            </w:pPr>
            <w:r>
              <w:rPr>
                <w:rFonts w:ascii="Times New Roman"/>
                <w:b w:val="false"/>
                <w:i w:val="false"/>
                <w:color w:val="000000"/>
                <w:sz w:val="20"/>
              </w:rPr>
              <w:t>
17</w:t>
            </w:r>
          </w:p>
          <w:bookmarkEnd w:id="436"/>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Та­са­рык­ский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- 947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22381,8</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- 2824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- 488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Та­са­рык­ский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- 297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Ло­ша­дей- 157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25304,2</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37"/>
          <w:p>
            <w:pPr>
              <w:spacing w:after="20"/>
              <w:ind w:left="20"/>
              <w:jc w:val="both"/>
            </w:pPr>
            <w:r>
              <w:rPr>
                <w:rFonts w:ascii="Times New Roman"/>
                <w:b w:val="false"/>
                <w:i w:val="false"/>
                <w:color w:val="000000"/>
                <w:sz w:val="20"/>
              </w:rPr>
              <w:t>
18</w:t>
            </w:r>
          </w:p>
          <w:bookmarkEnd w:id="437"/>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Ур­ке­н­де­ус­кий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- 865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- 1836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ло­ша­дей- 503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Ур­ке­н­де­ус­кий а/о по кре­стьян­ским хо­зяй­ствам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- 348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6970,8</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- 377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24131</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38"/>
          <w:p>
            <w:pPr>
              <w:spacing w:after="20"/>
              <w:ind w:left="20"/>
              <w:jc w:val="both"/>
            </w:pPr>
            <w:r>
              <w:rPr>
                <w:rFonts w:ascii="Times New Roman"/>
                <w:b w:val="false"/>
                <w:i w:val="false"/>
                <w:color w:val="000000"/>
                <w:sz w:val="20"/>
              </w:rPr>
              <w:t>
19</w:t>
            </w:r>
          </w:p>
          <w:bookmarkEnd w:id="438"/>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Ша­кен­ский а/о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- 675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- 3179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- 688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Вер­блюд-351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Ша­кен­ский а/о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10848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- 860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- 1823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ло­ша­дей- 1789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Вер­блюд-778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62219</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39"/>
          <w:p>
            <w:pPr>
              <w:spacing w:after="20"/>
              <w:ind w:left="20"/>
              <w:jc w:val="both"/>
            </w:pPr>
            <w:r>
              <w:rPr>
                <w:rFonts w:ascii="Times New Roman"/>
                <w:b w:val="false"/>
                <w:i w:val="false"/>
                <w:color w:val="000000"/>
                <w:sz w:val="20"/>
              </w:rPr>
              <w:t>
20</w:t>
            </w:r>
          </w:p>
          <w:bookmarkEnd w:id="439"/>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По­селк Ай­те­ке би </w:t>
            </w:r>
          </w:p>
          <w:p>
            <w:pPr>
              <w:spacing w:after="20"/>
              <w:ind w:left="20"/>
              <w:jc w:val="both"/>
            </w:pPr>
            <w:r>
              <w:rPr>
                <w:rFonts w:ascii="Times New Roman"/>
                <w:b w:val="false"/>
                <w:i w:val="false"/>
                <w:color w:val="000000"/>
                <w:sz w:val="20"/>
              </w:rPr>
              <w:t>
 По ин­ди­ви­ду­аль­ным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- 1516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28751,6</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- 4496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- 460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Вер­блюд-291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кент Ай­те­ке би по кре­стьян­ским хо­зяй­ствам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- 2147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23617</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- 2683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- 756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вер­блю­дов-148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28751,6</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40"/>
          <w:p>
            <w:pPr>
              <w:spacing w:after="20"/>
              <w:ind w:left="20"/>
              <w:jc w:val="both"/>
            </w:pPr>
            <w:r>
              <w:rPr>
                <w:rFonts w:ascii="Times New Roman"/>
                <w:b w:val="false"/>
                <w:i w:val="false"/>
                <w:color w:val="000000"/>
                <w:sz w:val="20"/>
              </w:rPr>
              <w:t>
21</w:t>
            </w:r>
          </w:p>
          <w:bookmarkEnd w:id="440"/>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Ка­за­линск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- 1983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 - 3919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ло­ша­дей - 250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рай­о­ну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116385,35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759368,1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759368,1</w:t>
            </w:r>
          </w:p>
        </w:tc>
      </w:tr>
    </w:tbl>
    <w:bookmarkStart w:name="z624" w:id="441"/>
    <w:p>
      <w:pPr>
        <w:spacing w:after="0"/>
        <w:ind w:left="0"/>
        <w:jc w:val="both"/>
      </w:pPr>
      <w:r>
        <w:rPr>
          <w:rFonts w:ascii="Times New Roman"/>
          <w:b w:val="false"/>
          <w:i w:val="false"/>
          <w:color w:val="000000"/>
          <w:sz w:val="28"/>
        </w:rPr>
        <w:t xml:space="preserve">
      Расшифровка аббревиатур: </w:t>
      </w:r>
    </w:p>
    <w:bookmarkEnd w:id="441"/>
    <w:bookmarkStart w:name="z625" w:id="442"/>
    <w:p>
      <w:pPr>
        <w:spacing w:after="0"/>
        <w:ind w:left="0"/>
        <w:jc w:val="both"/>
      </w:pPr>
      <w:r>
        <w:rPr>
          <w:rFonts w:ascii="Times New Roman"/>
          <w:b w:val="false"/>
          <w:i w:val="false"/>
          <w:color w:val="000000"/>
          <w:sz w:val="28"/>
        </w:rPr>
        <w:t>
      с/о–сельский округ; пос.– поселок; КХ –крестянское хозяйство, га – гектар; КРС – крупнорогатый скот; МРС – мелкорогатый скот.</w:t>
      </w:r>
    </w:p>
    <w:bookmarkEnd w:id="442"/>
    <w:bookmarkStart w:name="z626" w:id="443"/>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селе, сельском округе</w:t>
      </w:r>
    </w:p>
    <w:bookmarkEnd w:id="443"/>
    <w:bookmarkStart w:name="z627" w:id="444"/>
    <w:p>
      <w:pPr>
        <w:spacing w:after="0"/>
        <w:ind w:left="0"/>
        <w:jc w:val="both"/>
      </w:pPr>
      <w:r>
        <w:rPr>
          <w:rFonts w:ascii="Times New Roman"/>
          <w:b w:val="false"/>
          <w:i w:val="false"/>
          <w:color w:val="000000"/>
          <w:sz w:val="28"/>
        </w:rPr>
        <w:t xml:space="preserve">
      </w:t>
      </w:r>
    </w:p>
    <w:bookmarkEnd w:id="444"/>
    <w:p>
      <w:pPr>
        <w:spacing w:after="0"/>
        <w:ind w:left="0"/>
        <w:jc w:val="both"/>
      </w:pPr>
      <w:r>
        <w:drawing>
          <wp:inline distT="0" distB="0" distL="0" distR="0">
            <wp:extent cx="7213600" cy="922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13600" cy="922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8" w:id="445"/>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46"/>
          <w:p>
            <w:pPr>
              <w:spacing w:after="20"/>
              <w:ind w:left="20"/>
              <w:jc w:val="both"/>
            </w:pPr>
            <w:r>
              <w:rPr>
                <w:rFonts w:ascii="Times New Roman"/>
                <w:b w:val="false"/>
                <w:i w:val="false"/>
                <w:color w:val="000000"/>
                <w:sz w:val="20"/>
              </w:rPr>
              <w:t>
№</w:t>
            </w:r>
          </w:p>
          <w:bookmarkEnd w:id="4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населенного пункта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перегона животных в отдаленных пастбищ</w:t>
            </w:r>
          </w:p>
          <w:p>
            <w:pPr>
              <w:spacing w:after="20"/>
              <w:ind w:left="20"/>
              <w:jc w:val="both"/>
            </w:pPr>
            <w:r>
              <w:rPr>
                <w:rFonts w:ascii="Times New Roman"/>
                <w:b w:val="false"/>
                <w:i w:val="false"/>
                <w:color w:val="000000"/>
                <w:sz w:val="20"/>
              </w:rPr>
              <w:t xml:space="preserve">
 (Каракум, Кызылкум)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отгона от отдоленных пастбищ (Каракум, Кызылкум)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47"/>
          <w:p>
            <w:pPr>
              <w:spacing w:after="20"/>
              <w:ind w:left="20"/>
              <w:jc w:val="both"/>
            </w:pPr>
            <w:r>
              <w:rPr>
                <w:rFonts w:ascii="Times New Roman"/>
                <w:b w:val="false"/>
                <w:i w:val="false"/>
                <w:color w:val="000000"/>
                <w:sz w:val="20"/>
              </w:rPr>
              <w:t>
1.</w:t>
            </w:r>
          </w:p>
          <w:bookmarkEnd w:id="4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Майдакольский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половина марта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декада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48"/>
          <w:p>
            <w:pPr>
              <w:spacing w:after="20"/>
              <w:ind w:left="20"/>
              <w:jc w:val="both"/>
            </w:pPr>
            <w:r>
              <w:rPr>
                <w:rFonts w:ascii="Times New Roman"/>
                <w:b w:val="false"/>
                <w:i w:val="false"/>
                <w:color w:val="000000"/>
                <w:sz w:val="20"/>
              </w:rPr>
              <w:t>
2.</w:t>
            </w:r>
          </w:p>
          <w:bookmarkEnd w:id="4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Алгинский 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49"/>
          <w:p>
            <w:pPr>
              <w:spacing w:after="20"/>
              <w:ind w:left="20"/>
              <w:jc w:val="both"/>
            </w:pPr>
            <w:r>
              <w:rPr>
                <w:rFonts w:ascii="Times New Roman"/>
                <w:b w:val="false"/>
                <w:i w:val="false"/>
                <w:color w:val="000000"/>
                <w:sz w:val="20"/>
              </w:rPr>
              <w:t>
3.</w:t>
            </w:r>
          </w:p>
          <w:bookmarkEnd w:id="4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Акжонский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50"/>
          <w:p>
            <w:pPr>
              <w:spacing w:after="20"/>
              <w:ind w:left="20"/>
              <w:jc w:val="both"/>
            </w:pPr>
            <w:r>
              <w:rPr>
                <w:rFonts w:ascii="Times New Roman"/>
                <w:b w:val="false"/>
                <w:i w:val="false"/>
                <w:color w:val="000000"/>
                <w:sz w:val="20"/>
              </w:rPr>
              <w:t>
4.</w:t>
            </w:r>
          </w:p>
          <w:bookmarkEnd w:id="4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Бозкольский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половина марта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декада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51"/>
          <w:p>
            <w:pPr>
              <w:spacing w:after="20"/>
              <w:ind w:left="20"/>
              <w:jc w:val="both"/>
            </w:pPr>
            <w:r>
              <w:rPr>
                <w:rFonts w:ascii="Times New Roman"/>
                <w:b w:val="false"/>
                <w:i w:val="false"/>
                <w:color w:val="000000"/>
                <w:sz w:val="20"/>
              </w:rPr>
              <w:t>
5.</w:t>
            </w:r>
          </w:p>
          <w:bookmarkEnd w:id="4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Тасарыкский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половина марта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декада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52"/>
          <w:p>
            <w:pPr>
              <w:spacing w:after="20"/>
              <w:ind w:left="20"/>
              <w:jc w:val="both"/>
            </w:pPr>
            <w:r>
              <w:rPr>
                <w:rFonts w:ascii="Times New Roman"/>
                <w:b w:val="false"/>
                <w:i w:val="false"/>
                <w:color w:val="000000"/>
                <w:sz w:val="20"/>
              </w:rPr>
              <w:t>
6.</w:t>
            </w:r>
          </w:p>
          <w:bookmarkEnd w:id="4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Қызылкумский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53"/>
          <w:p>
            <w:pPr>
              <w:spacing w:after="20"/>
              <w:ind w:left="20"/>
              <w:jc w:val="both"/>
            </w:pPr>
            <w:r>
              <w:rPr>
                <w:rFonts w:ascii="Times New Roman"/>
                <w:b w:val="false"/>
                <w:i w:val="false"/>
                <w:color w:val="000000"/>
                <w:sz w:val="20"/>
              </w:rPr>
              <w:t>
7.</w:t>
            </w:r>
          </w:p>
          <w:bookmarkEnd w:id="4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Арандинский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54"/>
          <w:p>
            <w:pPr>
              <w:spacing w:after="20"/>
              <w:ind w:left="20"/>
              <w:jc w:val="both"/>
            </w:pPr>
            <w:r>
              <w:rPr>
                <w:rFonts w:ascii="Times New Roman"/>
                <w:b w:val="false"/>
                <w:i w:val="false"/>
                <w:color w:val="000000"/>
                <w:sz w:val="20"/>
              </w:rPr>
              <w:t>
8.</w:t>
            </w:r>
          </w:p>
          <w:bookmarkEnd w:id="4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55"/>
          <w:p>
            <w:pPr>
              <w:spacing w:after="20"/>
              <w:ind w:left="20"/>
              <w:jc w:val="both"/>
            </w:pPr>
            <w:r>
              <w:rPr>
                <w:rFonts w:ascii="Times New Roman"/>
                <w:b w:val="false"/>
                <w:i w:val="false"/>
                <w:color w:val="000000"/>
                <w:sz w:val="20"/>
              </w:rPr>
              <w:t>
9.</w:t>
            </w:r>
          </w:p>
          <w:bookmarkEnd w:id="4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Уркендеуский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56"/>
          <w:p>
            <w:pPr>
              <w:spacing w:after="20"/>
              <w:ind w:left="20"/>
              <w:jc w:val="both"/>
            </w:pPr>
            <w:r>
              <w:rPr>
                <w:rFonts w:ascii="Times New Roman"/>
                <w:b w:val="false"/>
                <w:i w:val="false"/>
                <w:color w:val="000000"/>
                <w:sz w:val="20"/>
              </w:rPr>
              <w:t>
10.</w:t>
            </w:r>
          </w:p>
          <w:bookmarkEnd w:id="4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57"/>
          <w:p>
            <w:pPr>
              <w:spacing w:after="20"/>
              <w:ind w:left="20"/>
              <w:jc w:val="both"/>
            </w:pPr>
            <w:r>
              <w:rPr>
                <w:rFonts w:ascii="Times New Roman"/>
                <w:b w:val="false"/>
                <w:i w:val="false"/>
                <w:color w:val="000000"/>
                <w:sz w:val="20"/>
              </w:rPr>
              <w:t>
11.</w:t>
            </w:r>
          </w:p>
          <w:bookmarkEnd w:id="4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Кольарыкский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58"/>
          <w:p>
            <w:pPr>
              <w:spacing w:after="20"/>
              <w:ind w:left="20"/>
              <w:jc w:val="both"/>
            </w:pPr>
            <w:r>
              <w:rPr>
                <w:rFonts w:ascii="Times New Roman"/>
                <w:b w:val="false"/>
                <w:i w:val="false"/>
                <w:color w:val="000000"/>
                <w:sz w:val="20"/>
              </w:rPr>
              <w:t>
12.</w:t>
            </w:r>
          </w:p>
          <w:bookmarkEnd w:id="4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Казалинск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59"/>
          <w:p>
            <w:pPr>
              <w:spacing w:after="20"/>
              <w:ind w:left="20"/>
              <w:jc w:val="both"/>
            </w:pPr>
            <w:r>
              <w:rPr>
                <w:rFonts w:ascii="Times New Roman"/>
                <w:b w:val="false"/>
                <w:i w:val="false"/>
                <w:color w:val="000000"/>
                <w:sz w:val="20"/>
              </w:rPr>
              <w:t>
13.</w:t>
            </w:r>
          </w:p>
          <w:bookmarkEnd w:id="4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Кумжиекский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60"/>
          <w:p>
            <w:pPr>
              <w:spacing w:after="20"/>
              <w:ind w:left="20"/>
              <w:jc w:val="both"/>
            </w:pPr>
            <w:r>
              <w:rPr>
                <w:rFonts w:ascii="Times New Roman"/>
                <w:b w:val="false"/>
                <w:i w:val="false"/>
                <w:color w:val="000000"/>
                <w:sz w:val="20"/>
              </w:rPr>
              <w:t>
14.</w:t>
            </w:r>
          </w:p>
          <w:bookmarkEnd w:id="4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Арыкбалыкский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 марта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декада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61"/>
          <w:p>
            <w:pPr>
              <w:spacing w:after="20"/>
              <w:ind w:left="20"/>
              <w:jc w:val="both"/>
            </w:pPr>
            <w:r>
              <w:rPr>
                <w:rFonts w:ascii="Times New Roman"/>
                <w:b w:val="false"/>
                <w:i w:val="false"/>
                <w:color w:val="000000"/>
                <w:sz w:val="20"/>
              </w:rPr>
              <w:t>
15.</w:t>
            </w:r>
          </w:p>
          <w:bookmarkEnd w:id="4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Муратбаевский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62"/>
          <w:p>
            <w:pPr>
              <w:spacing w:after="20"/>
              <w:ind w:left="20"/>
              <w:jc w:val="both"/>
            </w:pPr>
            <w:r>
              <w:rPr>
                <w:rFonts w:ascii="Times New Roman"/>
                <w:b w:val="false"/>
                <w:i w:val="false"/>
                <w:color w:val="000000"/>
                <w:sz w:val="20"/>
              </w:rPr>
              <w:t>
16.</w:t>
            </w:r>
          </w:p>
          <w:bookmarkEnd w:id="4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Басыкаринский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63"/>
          <w:p>
            <w:pPr>
              <w:spacing w:after="20"/>
              <w:ind w:left="20"/>
              <w:jc w:val="both"/>
            </w:pPr>
            <w:r>
              <w:rPr>
                <w:rFonts w:ascii="Times New Roman"/>
                <w:b w:val="false"/>
                <w:i w:val="false"/>
                <w:color w:val="000000"/>
                <w:sz w:val="20"/>
              </w:rPr>
              <w:t>
17.</w:t>
            </w:r>
          </w:p>
          <w:bookmarkEnd w:id="4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64"/>
          <w:p>
            <w:pPr>
              <w:spacing w:after="20"/>
              <w:ind w:left="20"/>
              <w:jc w:val="both"/>
            </w:pPr>
            <w:r>
              <w:rPr>
                <w:rFonts w:ascii="Times New Roman"/>
                <w:b w:val="false"/>
                <w:i w:val="false"/>
                <w:color w:val="000000"/>
                <w:sz w:val="20"/>
              </w:rPr>
              <w:t>
18.</w:t>
            </w:r>
          </w:p>
          <w:bookmarkEnd w:id="4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Сарбулакский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65"/>
          <w:p>
            <w:pPr>
              <w:spacing w:after="20"/>
              <w:ind w:left="20"/>
              <w:jc w:val="both"/>
            </w:pPr>
            <w:r>
              <w:rPr>
                <w:rFonts w:ascii="Times New Roman"/>
                <w:b w:val="false"/>
                <w:i w:val="false"/>
                <w:color w:val="000000"/>
                <w:sz w:val="20"/>
              </w:rPr>
              <w:t>
19.</w:t>
            </w:r>
          </w:p>
          <w:bookmarkEnd w:id="4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Шакенский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66"/>
          <w:p>
            <w:pPr>
              <w:spacing w:after="20"/>
              <w:ind w:left="20"/>
              <w:jc w:val="both"/>
            </w:pPr>
            <w:r>
              <w:rPr>
                <w:rFonts w:ascii="Times New Roman"/>
                <w:b w:val="false"/>
                <w:i w:val="false"/>
                <w:color w:val="000000"/>
                <w:sz w:val="20"/>
              </w:rPr>
              <w:t>
20.</w:t>
            </w:r>
          </w:p>
          <w:bookmarkEnd w:id="4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 Айтеке 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67"/>
          <w:p>
            <w:pPr>
              <w:spacing w:after="20"/>
              <w:ind w:left="20"/>
              <w:jc w:val="both"/>
            </w:pPr>
            <w:r>
              <w:rPr>
                <w:rFonts w:ascii="Times New Roman"/>
                <w:b w:val="false"/>
                <w:i w:val="false"/>
                <w:color w:val="000000"/>
                <w:sz w:val="20"/>
              </w:rPr>
              <w:t>
21.</w:t>
            </w:r>
          </w:p>
          <w:bookmarkEnd w:id="4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Карашенгельский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1" w:id="468"/>
    <w:p>
      <w:pPr>
        <w:spacing w:after="0"/>
        <w:ind w:left="0"/>
        <w:jc w:val="both"/>
      </w:pPr>
      <w:r>
        <w:rPr>
          <w:rFonts w:ascii="Times New Roman"/>
          <w:b w:val="false"/>
          <w:i w:val="false"/>
          <w:color w:val="000000"/>
          <w:sz w:val="28"/>
        </w:rPr>
        <w:t>
      Расшифровка аббревиатур:</w:t>
      </w:r>
    </w:p>
    <w:bookmarkEnd w:id="468"/>
    <w:bookmarkStart w:name="z652" w:id="469"/>
    <w:p>
      <w:pPr>
        <w:spacing w:after="0"/>
        <w:ind w:left="0"/>
        <w:jc w:val="both"/>
      </w:pPr>
      <w:r>
        <w:rPr>
          <w:rFonts w:ascii="Times New Roman"/>
          <w:b w:val="false"/>
          <w:i w:val="false"/>
          <w:color w:val="000000"/>
          <w:sz w:val="28"/>
        </w:rPr>
        <w:t>
      с/о–сельский округ; пос.– поселок</w:t>
      </w:r>
    </w:p>
    <w:bookmarkEnd w:id="469"/>
    <w:bookmarkStart w:name="z653" w:id="470"/>
    <w:p>
      <w:pPr>
        <w:spacing w:after="0"/>
        <w:ind w:left="0"/>
        <w:jc w:val="both"/>
      </w:pPr>
      <w:r>
        <w:rPr>
          <w:rFonts w:ascii="Times New Roman"/>
          <w:b w:val="false"/>
          <w:i w:val="false"/>
          <w:color w:val="000000"/>
          <w:sz w:val="28"/>
        </w:rPr>
        <w:t>
      Календарный график по использованию пастбищ определяющий сезонные маршруты отгона и выпаса сельскохозяйственного скота. Также, продолжительность сезона выгона скота;</w:t>
      </w:r>
    </w:p>
    <w:bookmarkEnd w:id="470"/>
    <w:bookmarkStart w:name="z654" w:id="471"/>
    <w:p>
      <w:pPr>
        <w:spacing w:after="0"/>
        <w:ind w:left="0"/>
        <w:jc w:val="both"/>
      </w:pPr>
      <w:r>
        <w:rPr>
          <w:rFonts w:ascii="Times New Roman"/>
          <w:b w:val="false"/>
          <w:i w:val="false"/>
          <w:color w:val="000000"/>
          <w:sz w:val="28"/>
        </w:rPr>
        <w:t xml:space="preserve">
      - продолжительность сезона выгона в соответствии с почвенно-климатическим регионом, видами сельскохозяйственного скота, а также, возобновляемости пастбищ: </w:t>
      </w:r>
    </w:p>
    <w:bookmarkEnd w:id="471"/>
    <w:bookmarkStart w:name="z655" w:id="472"/>
    <w:p>
      <w:pPr>
        <w:spacing w:after="0"/>
        <w:ind w:left="0"/>
        <w:jc w:val="both"/>
      </w:pPr>
      <w:r>
        <w:rPr>
          <w:rFonts w:ascii="Times New Roman"/>
          <w:b w:val="false"/>
          <w:i w:val="false"/>
          <w:color w:val="000000"/>
          <w:sz w:val="28"/>
        </w:rPr>
        <w:t>
      - саксаульно-зарослевая степь и степь – 180-200 күн,</w:t>
      </w:r>
    </w:p>
    <w:bookmarkEnd w:id="472"/>
    <w:bookmarkStart w:name="z656" w:id="473"/>
    <w:p>
      <w:pPr>
        <w:spacing w:after="0"/>
        <w:ind w:left="0"/>
        <w:jc w:val="both"/>
      </w:pPr>
      <w:r>
        <w:rPr>
          <w:rFonts w:ascii="Times New Roman"/>
          <w:b w:val="false"/>
          <w:i w:val="false"/>
          <w:color w:val="000000"/>
          <w:sz w:val="28"/>
        </w:rPr>
        <w:t xml:space="preserve">
      - полупустыня – 150-180 күн, </w:t>
      </w:r>
    </w:p>
    <w:bookmarkEnd w:id="473"/>
    <w:bookmarkStart w:name="z657" w:id="474"/>
    <w:p>
      <w:pPr>
        <w:spacing w:after="0"/>
        <w:ind w:left="0"/>
        <w:jc w:val="both"/>
      </w:pPr>
      <w:r>
        <w:rPr>
          <w:rFonts w:ascii="Times New Roman"/>
          <w:b w:val="false"/>
          <w:i w:val="false"/>
          <w:color w:val="000000"/>
          <w:sz w:val="28"/>
        </w:rPr>
        <w:t>
      Продолжительность выпаса молочного КРС – минимальное, для мясной породы КРС, овец, лошадей, верблюдов – максимальное и связано с толщиной снежного покрова, его плотностью и другими факторами.</w:t>
      </w:r>
    </w:p>
    <w:bookmarkEnd w:id="474"/>
    <w:bookmarkStart w:name="z658" w:id="475"/>
    <w:p>
      <w:pPr>
        <w:spacing w:after="0"/>
        <w:ind w:left="0"/>
        <w:jc w:val="left"/>
      </w:pPr>
      <w:r>
        <w:rPr>
          <w:rFonts w:ascii="Times New Roman"/>
          <w:b/>
          <w:i w:val="false"/>
          <w:color w:val="000000"/>
        </w:rPr>
        <w:t xml:space="preserve"> Деление земель района на категории</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76"/>
          <w:p>
            <w:pPr>
              <w:spacing w:after="20"/>
              <w:ind w:left="20"/>
              <w:jc w:val="both"/>
            </w:pPr>
            <w:r>
              <w:rPr>
                <w:rFonts w:ascii="Times New Roman"/>
                <w:b w:val="false"/>
                <w:i w:val="false"/>
                <w:color w:val="000000"/>
                <w:sz w:val="20"/>
              </w:rPr>
              <w:t>
№</w:t>
            </w:r>
          </w:p>
          <w:bookmarkEnd w:id="47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земель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77"/>
          <w:p>
            <w:pPr>
              <w:spacing w:after="20"/>
              <w:ind w:left="20"/>
              <w:jc w:val="both"/>
            </w:pPr>
            <w:r>
              <w:rPr>
                <w:rFonts w:ascii="Times New Roman"/>
                <w:b w:val="false"/>
                <w:i w:val="false"/>
                <w:color w:val="000000"/>
                <w:sz w:val="20"/>
              </w:rPr>
              <w:t>
1</w:t>
            </w:r>
          </w:p>
          <w:bookmarkEnd w:id="4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земли используемые в сельском хозяйстве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168 098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78"/>
          <w:p>
            <w:pPr>
              <w:spacing w:after="20"/>
              <w:ind w:left="20"/>
              <w:jc w:val="both"/>
            </w:pPr>
            <w:r>
              <w:rPr>
                <w:rFonts w:ascii="Times New Roman"/>
                <w:b w:val="false"/>
                <w:i w:val="false"/>
                <w:color w:val="000000"/>
                <w:sz w:val="20"/>
              </w:rPr>
              <w:t>
2</w:t>
            </w:r>
          </w:p>
          <w:bookmarkEnd w:id="4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населенных пунктов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79"/>
          <w:p>
            <w:pPr>
              <w:spacing w:after="20"/>
              <w:ind w:left="20"/>
              <w:jc w:val="both"/>
            </w:pPr>
            <w:r>
              <w:rPr>
                <w:rFonts w:ascii="Times New Roman"/>
                <w:b w:val="false"/>
                <w:i w:val="false"/>
                <w:color w:val="000000"/>
                <w:sz w:val="20"/>
              </w:rPr>
              <w:t>
3</w:t>
            </w:r>
          </w:p>
          <w:bookmarkEnd w:id="4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промышленности, транспорта, обороны, связи и других направлений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80"/>
          <w:p>
            <w:pPr>
              <w:spacing w:after="20"/>
              <w:ind w:left="20"/>
              <w:jc w:val="both"/>
            </w:pPr>
            <w:r>
              <w:rPr>
                <w:rFonts w:ascii="Times New Roman"/>
                <w:b w:val="false"/>
                <w:i w:val="false"/>
                <w:color w:val="000000"/>
                <w:sz w:val="20"/>
              </w:rPr>
              <w:t>
4</w:t>
            </w:r>
          </w:p>
          <w:bookmarkEnd w:id="4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81"/>
          <w:p>
            <w:pPr>
              <w:spacing w:after="20"/>
              <w:ind w:left="20"/>
              <w:jc w:val="both"/>
            </w:pPr>
            <w:r>
              <w:rPr>
                <w:rFonts w:ascii="Times New Roman"/>
                <w:b w:val="false"/>
                <w:i w:val="false"/>
                <w:color w:val="000000"/>
                <w:sz w:val="20"/>
              </w:rPr>
              <w:t>
5</w:t>
            </w:r>
          </w:p>
          <w:bookmarkEnd w:id="4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водного фонда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82"/>
          <w:p>
            <w:pPr>
              <w:spacing w:after="20"/>
              <w:ind w:left="20"/>
              <w:jc w:val="both"/>
            </w:pPr>
            <w:r>
              <w:rPr>
                <w:rFonts w:ascii="Times New Roman"/>
                <w:b w:val="false"/>
                <w:i w:val="false"/>
                <w:color w:val="000000"/>
                <w:sz w:val="20"/>
              </w:rPr>
              <w:t>
6</w:t>
            </w:r>
          </w:p>
          <w:bookmarkEnd w:id="4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государственного фонда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3 759 706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33106</w:t>
            </w:r>
          </w:p>
        </w:tc>
      </w:tr>
    </w:tbl>
    <w:bookmarkStart w:name="z669" w:id="483"/>
    <w:p>
      <w:pPr>
        <w:spacing w:after="0"/>
        <w:ind w:left="0"/>
        <w:jc w:val="both"/>
      </w:pPr>
      <w:r>
        <w:rPr>
          <w:rFonts w:ascii="Times New Roman"/>
          <w:b w:val="false"/>
          <w:i w:val="false"/>
          <w:color w:val="000000"/>
          <w:sz w:val="28"/>
        </w:rPr>
        <w:t xml:space="preserve">
      Казалинский район сельскохозяйственный регион, где в последнее время ускоренно развивается животноводство. Если для выполнения задач по полному обеспечению страны продуктами питания особое место занимает животноводство, его основой является эффективное и продуктивное использование пастбищных угодий. </w:t>
      </w:r>
    </w:p>
    <w:bookmarkEnd w:id="483"/>
    <w:bookmarkStart w:name="z670" w:id="484"/>
    <w:p>
      <w:pPr>
        <w:spacing w:after="0"/>
        <w:ind w:left="0"/>
        <w:jc w:val="both"/>
      </w:pPr>
      <w:r>
        <w:rPr>
          <w:rFonts w:ascii="Times New Roman"/>
          <w:b w:val="false"/>
          <w:i w:val="false"/>
          <w:color w:val="000000"/>
          <w:sz w:val="28"/>
        </w:rPr>
        <w:t xml:space="preserve">
      Внеочередной задачей землепользователей и владельцев собственности является эффективное использование природных пастбищ, недопустив износа пастбищ, реализация мер по их улучшению. </w:t>
      </w:r>
    </w:p>
    <w:bookmarkEnd w:id="484"/>
    <w:bookmarkStart w:name="z671" w:id="485"/>
    <w:p>
      <w:pPr>
        <w:spacing w:after="0"/>
        <w:ind w:left="0"/>
        <w:jc w:val="both"/>
      </w:pPr>
      <w:r>
        <w:rPr>
          <w:rFonts w:ascii="Times New Roman"/>
          <w:b w:val="false"/>
          <w:i w:val="false"/>
          <w:color w:val="000000"/>
          <w:sz w:val="28"/>
        </w:rPr>
        <w:t xml:space="preserve">
      В связи с этим, на основе приказа </w:t>
      </w:r>
      <w:r>
        <w:rPr>
          <w:rFonts w:ascii="Times New Roman"/>
          <w:b w:val="false"/>
          <w:i w:val="false"/>
          <w:color w:val="000000"/>
          <w:sz w:val="28"/>
        </w:rPr>
        <w:t xml:space="preserve">№3-3/332 </w:t>
      </w:r>
      <w:r>
        <w:rPr>
          <w:rFonts w:ascii="Times New Roman"/>
          <w:b w:val="false"/>
          <w:i w:val="false"/>
          <w:color w:val="000000"/>
          <w:sz w:val="28"/>
        </w:rPr>
        <w:t xml:space="preserve"> от 14 апреля 2015 года министерства Сельского хозяйства Республики Казахстан "Об утверждении нагрузки на общую площадь пастбищ, ограниченно разрешенных норм" акиматом Казалинского района проведен анализ положения по обеспечению пастбищными угодиями поголовья отгонного скота на территории аульных округов и крестьянских хозяйств. </w:t>
      </w:r>
    </w:p>
    <w:bookmarkEnd w:id="485"/>
    <w:bookmarkStart w:name="z672" w:id="486"/>
    <w:p>
      <w:pPr>
        <w:spacing w:after="0"/>
        <w:ind w:left="0"/>
        <w:jc w:val="both"/>
      </w:pPr>
      <w:r>
        <w:rPr>
          <w:rFonts w:ascii="Times New Roman"/>
          <w:b w:val="false"/>
          <w:i w:val="false"/>
          <w:color w:val="000000"/>
          <w:sz w:val="28"/>
        </w:rPr>
        <w:t xml:space="preserve">
      Климат района резко континентальный, зима сравнительно холодная, лето жаркое, засушливое. Средня температура января месяца — 9–13°С, июля — 27–29°С. Средний объем осадков — 100–150 мм. Почва на севере серый, песчанно-серый, солончаковая голая земля , в центральной части песчанно-серый, светло-серый, в пойме и долине реки Сырдарья луговая и болтистая почва. </w:t>
      </w:r>
    </w:p>
    <w:bookmarkEnd w:id="486"/>
    <w:bookmarkStart w:name="z673" w:id="487"/>
    <w:p>
      <w:pPr>
        <w:spacing w:after="0"/>
        <w:ind w:left="0"/>
        <w:jc w:val="both"/>
      </w:pPr>
      <w:r>
        <w:rPr>
          <w:rFonts w:ascii="Times New Roman"/>
          <w:b w:val="false"/>
          <w:i w:val="false"/>
          <w:color w:val="000000"/>
          <w:sz w:val="28"/>
        </w:rPr>
        <w:t xml:space="preserve">
      В настоящее время по району 7220 верблюдов, КРС - 33811, МРС - 86091, лошадей - 22101, птиц - 4939 и предназначенный для вышеперчисленного скота 9 мест для купания, 19 пунктов искусственного оплодотворения, 4 скотомогильника (биотермческие ямы) . </w:t>
      </w:r>
    </w:p>
    <w:bookmarkEnd w:id="487"/>
    <w:bookmarkStart w:name="z674" w:id="488"/>
    <w:p>
      <w:pPr>
        <w:spacing w:after="0"/>
        <w:ind w:left="0"/>
        <w:jc w:val="both"/>
      </w:pPr>
      <w:r>
        <w:rPr>
          <w:rFonts w:ascii="Times New Roman"/>
          <w:b w:val="false"/>
          <w:i w:val="false"/>
          <w:color w:val="000000"/>
          <w:sz w:val="28"/>
        </w:rPr>
        <w:t xml:space="preserve">
      В Казалинский района входят 19 аульных округов, город Казалинск, кент Айтеке би. </w:t>
      </w:r>
    </w:p>
    <w:bookmarkEnd w:id="488"/>
    <w:bookmarkStart w:name="z675" w:id="489"/>
    <w:p>
      <w:pPr>
        <w:spacing w:after="0"/>
        <w:ind w:left="0"/>
        <w:jc w:val="left"/>
      </w:pPr>
      <w:r>
        <w:rPr>
          <w:rFonts w:ascii="Times New Roman"/>
          <w:b/>
          <w:i w:val="false"/>
          <w:color w:val="000000"/>
        </w:rPr>
        <w:t xml:space="preserve"> Информация об объектах ветеринаринарно-санитарии</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90"/>
          <w:p>
            <w:pPr>
              <w:spacing w:after="20"/>
              <w:ind w:left="20"/>
              <w:jc w:val="both"/>
            </w:pPr>
            <w:r>
              <w:rPr>
                <w:rFonts w:ascii="Times New Roman"/>
                <w:b w:val="false"/>
                <w:i w:val="false"/>
                <w:color w:val="000000"/>
                <w:sz w:val="20"/>
              </w:rPr>
              <w:t>
№ п/п</w:t>
            </w:r>
          </w:p>
          <w:bookmarkEnd w:id="4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населенного пункта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купания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осеменение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Скотомогильники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91"/>
          <w:p>
            <w:pPr>
              <w:spacing w:after="20"/>
              <w:ind w:left="20"/>
              <w:jc w:val="both"/>
            </w:pPr>
            <w:r>
              <w:rPr>
                <w:rFonts w:ascii="Times New Roman"/>
                <w:b w:val="false"/>
                <w:i w:val="false"/>
                <w:color w:val="000000"/>
                <w:sz w:val="20"/>
              </w:rPr>
              <w:t>
1</w:t>
            </w:r>
          </w:p>
          <w:bookmarkEnd w:id="4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Майдакольский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92"/>
          <w:p>
            <w:pPr>
              <w:spacing w:after="20"/>
              <w:ind w:left="20"/>
              <w:jc w:val="both"/>
            </w:pPr>
            <w:r>
              <w:rPr>
                <w:rFonts w:ascii="Times New Roman"/>
                <w:b w:val="false"/>
                <w:i w:val="false"/>
                <w:color w:val="000000"/>
                <w:sz w:val="20"/>
              </w:rPr>
              <w:t>
2</w:t>
            </w:r>
          </w:p>
          <w:bookmarkEnd w:id="4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93"/>
          <w:p>
            <w:pPr>
              <w:spacing w:after="20"/>
              <w:ind w:left="20"/>
              <w:jc w:val="both"/>
            </w:pPr>
            <w:r>
              <w:rPr>
                <w:rFonts w:ascii="Times New Roman"/>
                <w:b w:val="false"/>
                <w:i w:val="false"/>
                <w:color w:val="000000"/>
                <w:sz w:val="20"/>
              </w:rPr>
              <w:t>
3</w:t>
            </w:r>
          </w:p>
          <w:bookmarkEnd w:id="4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Акжонский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94"/>
          <w:p>
            <w:pPr>
              <w:spacing w:after="20"/>
              <w:ind w:left="20"/>
              <w:jc w:val="both"/>
            </w:pPr>
            <w:r>
              <w:rPr>
                <w:rFonts w:ascii="Times New Roman"/>
                <w:b w:val="false"/>
                <w:i w:val="false"/>
                <w:color w:val="000000"/>
                <w:sz w:val="20"/>
              </w:rPr>
              <w:t>
4</w:t>
            </w:r>
          </w:p>
          <w:bookmarkEnd w:id="4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Бозкольский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95"/>
          <w:p>
            <w:pPr>
              <w:spacing w:after="20"/>
              <w:ind w:left="20"/>
              <w:jc w:val="both"/>
            </w:pPr>
            <w:r>
              <w:rPr>
                <w:rFonts w:ascii="Times New Roman"/>
                <w:b w:val="false"/>
                <w:i w:val="false"/>
                <w:color w:val="000000"/>
                <w:sz w:val="20"/>
              </w:rPr>
              <w:t>
5</w:t>
            </w:r>
          </w:p>
          <w:bookmarkEnd w:id="4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Тасарыкский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96"/>
          <w:p>
            <w:pPr>
              <w:spacing w:after="20"/>
              <w:ind w:left="20"/>
              <w:jc w:val="both"/>
            </w:pPr>
            <w:r>
              <w:rPr>
                <w:rFonts w:ascii="Times New Roman"/>
                <w:b w:val="false"/>
                <w:i w:val="false"/>
                <w:color w:val="000000"/>
                <w:sz w:val="20"/>
              </w:rPr>
              <w:t>
6</w:t>
            </w:r>
          </w:p>
          <w:bookmarkEnd w:id="4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Қызылкумский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97"/>
          <w:p>
            <w:pPr>
              <w:spacing w:after="20"/>
              <w:ind w:left="20"/>
              <w:jc w:val="both"/>
            </w:pPr>
            <w:r>
              <w:rPr>
                <w:rFonts w:ascii="Times New Roman"/>
                <w:b w:val="false"/>
                <w:i w:val="false"/>
                <w:color w:val="000000"/>
                <w:sz w:val="20"/>
              </w:rPr>
              <w:t>
7</w:t>
            </w:r>
          </w:p>
          <w:bookmarkEnd w:id="4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Арандинский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98"/>
          <w:p>
            <w:pPr>
              <w:spacing w:after="20"/>
              <w:ind w:left="20"/>
              <w:jc w:val="both"/>
            </w:pPr>
            <w:r>
              <w:rPr>
                <w:rFonts w:ascii="Times New Roman"/>
                <w:b w:val="false"/>
                <w:i w:val="false"/>
                <w:color w:val="000000"/>
                <w:sz w:val="20"/>
              </w:rPr>
              <w:t>
8</w:t>
            </w:r>
          </w:p>
          <w:bookmarkEnd w:id="4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99"/>
          <w:p>
            <w:pPr>
              <w:spacing w:after="20"/>
              <w:ind w:left="20"/>
              <w:jc w:val="both"/>
            </w:pPr>
            <w:r>
              <w:rPr>
                <w:rFonts w:ascii="Times New Roman"/>
                <w:b w:val="false"/>
                <w:i w:val="false"/>
                <w:color w:val="000000"/>
                <w:sz w:val="20"/>
              </w:rPr>
              <w:t>
9</w:t>
            </w:r>
          </w:p>
          <w:bookmarkEnd w:id="4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Уркендеуский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00"/>
          <w:p>
            <w:pPr>
              <w:spacing w:after="20"/>
              <w:ind w:left="20"/>
              <w:jc w:val="both"/>
            </w:pPr>
            <w:r>
              <w:rPr>
                <w:rFonts w:ascii="Times New Roman"/>
                <w:b w:val="false"/>
                <w:i w:val="false"/>
                <w:color w:val="000000"/>
                <w:sz w:val="20"/>
              </w:rPr>
              <w:t>
10</w:t>
            </w:r>
          </w:p>
          <w:bookmarkEnd w:id="5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01"/>
          <w:p>
            <w:pPr>
              <w:spacing w:after="20"/>
              <w:ind w:left="20"/>
              <w:jc w:val="both"/>
            </w:pPr>
            <w:r>
              <w:rPr>
                <w:rFonts w:ascii="Times New Roman"/>
                <w:b w:val="false"/>
                <w:i w:val="false"/>
                <w:color w:val="000000"/>
                <w:sz w:val="20"/>
              </w:rPr>
              <w:t>
11</w:t>
            </w:r>
          </w:p>
          <w:bookmarkEnd w:id="5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Кольарыкский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02"/>
          <w:p>
            <w:pPr>
              <w:spacing w:after="20"/>
              <w:ind w:left="20"/>
              <w:jc w:val="both"/>
            </w:pPr>
            <w:r>
              <w:rPr>
                <w:rFonts w:ascii="Times New Roman"/>
                <w:b w:val="false"/>
                <w:i w:val="false"/>
                <w:color w:val="000000"/>
                <w:sz w:val="20"/>
              </w:rPr>
              <w:t>
12</w:t>
            </w:r>
          </w:p>
          <w:bookmarkEnd w:id="5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Казалинск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03"/>
          <w:p>
            <w:pPr>
              <w:spacing w:after="20"/>
              <w:ind w:left="20"/>
              <w:jc w:val="both"/>
            </w:pPr>
            <w:r>
              <w:rPr>
                <w:rFonts w:ascii="Times New Roman"/>
                <w:b w:val="false"/>
                <w:i w:val="false"/>
                <w:color w:val="000000"/>
                <w:sz w:val="20"/>
              </w:rPr>
              <w:t>
13</w:t>
            </w:r>
          </w:p>
          <w:bookmarkEnd w:id="5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Кумжиекский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04"/>
          <w:p>
            <w:pPr>
              <w:spacing w:after="20"/>
              <w:ind w:left="20"/>
              <w:jc w:val="both"/>
            </w:pPr>
            <w:r>
              <w:rPr>
                <w:rFonts w:ascii="Times New Roman"/>
                <w:b w:val="false"/>
                <w:i w:val="false"/>
                <w:color w:val="000000"/>
                <w:sz w:val="20"/>
              </w:rPr>
              <w:t>
14</w:t>
            </w:r>
          </w:p>
          <w:bookmarkEnd w:id="5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Арыкбалыкский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05"/>
          <w:p>
            <w:pPr>
              <w:spacing w:after="20"/>
              <w:ind w:left="20"/>
              <w:jc w:val="both"/>
            </w:pPr>
            <w:r>
              <w:rPr>
                <w:rFonts w:ascii="Times New Roman"/>
                <w:b w:val="false"/>
                <w:i w:val="false"/>
                <w:color w:val="000000"/>
                <w:sz w:val="20"/>
              </w:rPr>
              <w:t>
15</w:t>
            </w:r>
          </w:p>
          <w:bookmarkEnd w:id="5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Муратбаевский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06"/>
          <w:p>
            <w:pPr>
              <w:spacing w:after="20"/>
              <w:ind w:left="20"/>
              <w:jc w:val="both"/>
            </w:pPr>
            <w:r>
              <w:rPr>
                <w:rFonts w:ascii="Times New Roman"/>
                <w:b w:val="false"/>
                <w:i w:val="false"/>
                <w:color w:val="000000"/>
                <w:sz w:val="20"/>
              </w:rPr>
              <w:t>
16</w:t>
            </w:r>
          </w:p>
          <w:bookmarkEnd w:id="5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Басыкаринский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07"/>
          <w:p>
            <w:pPr>
              <w:spacing w:after="20"/>
              <w:ind w:left="20"/>
              <w:jc w:val="both"/>
            </w:pPr>
            <w:r>
              <w:rPr>
                <w:rFonts w:ascii="Times New Roman"/>
                <w:b w:val="false"/>
                <w:i w:val="false"/>
                <w:color w:val="000000"/>
                <w:sz w:val="20"/>
              </w:rPr>
              <w:t>
17</w:t>
            </w:r>
          </w:p>
          <w:bookmarkEnd w:id="5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08"/>
          <w:p>
            <w:pPr>
              <w:spacing w:after="20"/>
              <w:ind w:left="20"/>
              <w:jc w:val="both"/>
            </w:pPr>
            <w:r>
              <w:rPr>
                <w:rFonts w:ascii="Times New Roman"/>
                <w:b w:val="false"/>
                <w:i w:val="false"/>
                <w:color w:val="000000"/>
                <w:sz w:val="20"/>
              </w:rPr>
              <w:t>
18</w:t>
            </w:r>
          </w:p>
          <w:bookmarkEnd w:id="5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Сарбулакский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09"/>
          <w:p>
            <w:pPr>
              <w:spacing w:after="20"/>
              <w:ind w:left="20"/>
              <w:jc w:val="both"/>
            </w:pPr>
            <w:r>
              <w:rPr>
                <w:rFonts w:ascii="Times New Roman"/>
                <w:b w:val="false"/>
                <w:i w:val="false"/>
                <w:color w:val="000000"/>
                <w:sz w:val="20"/>
              </w:rPr>
              <w:t>
19</w:t>
            </w:r>
          </w:p>
          <w:bookmarkEnd w:id="5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10"/>
          <w:p>
            <w:pPr>
              <w:spacing w:after="20"/>
              <w:ind w:left="20"/>
              <w:jc w:val="both"/>
            </w:pPr>
            <w:r>
              <w:rPr>
                <w:rFonts w:ascii="Times New Roman"/>
                <w:b w:val="false"/>
                <w:i w:val="false"/>
                <w:color w:val="000000"/>
                <w:sz w:val="20"/>
              </w:rPr>
              <w:t>
20</w:t>
            </w:r>
          </w:p>
          <w:bookmarkEnd w:id="5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Пос.Айтеке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11"/>
          <w:p>
            <w:pPr>
              <w:spacing w:after="20"/>
              <w:ind w:left="20"/>
              <w:jc w:val="both"/>
            </w:pPr>
            <w:r>
              <w:rPr>
                <w:rFonts w:ascii="Times New Roman"/>
                <w:b w:val="false"/>
                <w:i w:val="false"/>
                <w:color w:val="000000"/>
                <w:sz w:val="20"/>
              </w:rPr>
              <w:t>
21</w:t>
            </w:r>
          </w:p>
          <w:bookmarkEnd w:id="5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Карашенгельский с/о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12"/>
          <w:p>
            <w:pPr>
              <w:spacing w:after="20"/>
              <w:ind w:left="20"/>
              <w:jc w:val="both"/>
            </w:pPr>
            <w:r>
              <w:rPr>
                <w:rFonts w:ascii="Times New Roman"/>
                <w:b w:val="false"/>
                <w:i w:val="false"/>
                <w:color w:val="000000"/>
                <w:sz w:val="20"/>
              </w:rPr>
              <w:t>
Всего :</w:t>
            </w:r>
          </w:p>
          <w:bookmarkEnd w:id="5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699" w:id="513"/>
    <w:p>
      <w:pPr>
        <w:spacing w:after="0"/>
        <w:ind w:left="0"/>
        <w:jc w:val="both"/>
      </w:pPr>
      <w:r>
        <w:rPr>
          <w:rFonts w:ascii="Times New Roman"/>
          <w:b w:val="false"/>
          <w:i w:val="false"/>
          <w:color w:val="000000"/>
          <w:sz w:val="28"/>
        </w:rPr>
        <w:t>
      Расшифровка аббревиатур:</w:t>
      </w:r>
    </w:p>
    <w:bookmarkEnd w:id="513"/>
    <w:bookmarkStart w:name="z700" w:id="514"/>
    <w:p>
      <w:pPr>
        <w:spacing w:after="0"/>
        <w:ind w:left="0"/>
        <w:jc w:val="both"/>
      </w:pPr>
      <w:r>
        <w:rPr>
          <w:rFonts w:ascii="Times New Roman"/>
          <w:b w:val="false"/>
          <w:i w:val="false"/>
          <w:color w:val="000000"/>
          <w:sz w:val="28"/>
        </w:rPr>
        <w:t>
       с/о–сельский округ; пос.– поселок</w:t>
      </w:r>
    </w:p>
    <w:bookmarkEnd w:id="514"/>
    <w:bookmarkStart w:name="z701" w:id="515"/>
    <w:p>
      <w:pPr>
        <w:spacing w:after="0"/>
        <w:ind w:left="0"/>
        <w:jc w:val="left"/>
      </w:pPr>
      <w:r>
        <w:rPr>
          <w:rFonts w:ascii="Times New Roman"/>
          <w:b/>
          <w:i w:val="false"/>
          <w:color w:val="000000"/>
        </w:rPr>
        <w:t xml:space="preserve"> Информация о численности сельскохозяйственных животных</w:t>
      </w:r>
    </w:p>
    <w:bookmarkEnd w:id="515"/>
    <w:bookmarkStart w:name="z702" w:id="516"/>
    <w:p>
      <w:pPr>
        <w:spacing w:after="0"/>
        <w:ind w:left="0"/>
        <w:jc w:val="both"/>
      </w:pPr>
      <w:r>
        <w:rPr>
          <w:rFonts w:ascii="Times New Roman"/>
          <w:b w:val="false"/>
          <w:i w:val="false"/>
          <w:color w:val="000000"/>
          <w:sz w:val="28"/>
        </w:rPr>
        <w:t>
      голов</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17"/>
          <w:p>
            <w:pPr>
              <w:spacing w:after="20"/>
              <w:ind w:left="20"/>
              <w:jc w:val="both"/>
            </w:pPr>
            <w:r>
              <w:rPr>
                <w:rFonts w:ascii="Times New Roman"/>
                <w:b w:val="false"/>
                <w:i w:val="false"/>
                <w:color w:val="000000"/>
                <w:sz w:val="20"/>
              </w:rPr>
              <w:t xml:space="preserve">
№ </w:t>
            </w:r>
          </w:p>
          <w:bookmarkEnd w:id="5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Наименования населенного пункта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w:t>
            </w:r>
          </w:p>
          <w:p>
            <w:pPr>
              <w:spacing w:after="20"/>
              <w:ind w:left="20"/>
              <w:jc w:val="both"/>
            </w:pPr>
            <w:r>
              <w:rPr>
                <w:rFonts w:ascii="Times New Roman"/>
                <w:b w:val="false"/>
                <w:i w:val="false"/>
                <w:color w:val="000000"/>
                <w:sz w:val="20"/>
              </w:rPr>
              <w:t>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p>
            <w:pPr>
              <w:spacing w:after="20"/>
              <w:ind w:left="20"/>
              <w:jc w:val="both"/>
            </w:pPr>
            <w:r>
              <w:rPr>
                <w:rFonts w:ascii="Times New Roman"/>
                <w:b w:val="false"/>
                <w:i w:val="false"/>
                <w:color w:val="000000"/>
                <w:sz w:val="20"/>
              </w:rPr>
              <w:t>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p>
            <w:pPr>
              <w:spacing w:after="20"/>
              <w:ind w:left="20"/>
              <w:jc w:val="both"/>
            </w:pPr>
            <w:r>
              <w:rPr>
                <w:rFonts w:ascii="Times New Roman"/>
                <w:b w:val="false"/>
                <w:i w:val="false"/>
                <w:color w:val="000000"/>
                <w:sz w:val="20"/>
              </w:rPr>
              <w:t>
голов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p>
            <w:pPr>
              <w:spacing w:after="20"/>
              <w:ind w:left="20"/>
              <w:jc w:val="both"/>
            </w:pPr>
            <w:r>
              <w:rPr>
                <w:rFonts w:ascii="Times New Roman"/>
                <w:b w:val="false"/>
                <w:i w:val="false"/>
                <w:color w:val="000000"/>
                <w:sz w:val="20"/>
              </w:rPr>
              <w:t>
голов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p>
            <w:pPr>
              <w:spacing w:after="20"/>
              <w:ind w:left="20"/>
              <w:jc w:val="both"/>
            </w:pPr>
            <w:r>
              <w:rPr>
                <w:rFonts w:ascii="Times New Roman"/>
                <w:b w:val="false"/>
                <w:i w:val="false"/>
                <w:color w:val="000000"/>
                <w:sz w:val="20"/>
              </w:rPr>
              <w:t>
голов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18"/>
          <w:p>
            <w:pPr>
              <w:spacing w:after="20"/>
              <w:ind w:left="20"/>
              <w:jc w:val="both"/>
            </w:pPr>
            <w:r>
              <w:rPr>
                <w:rFonts w:ascii="Times New Roman"/>
                <w:b w:val="false"/>
                <w:i w:val="false"/>
                <w:color w:val="000000"/>
                <w:sz w:val="20"/>
              </w:rPr>
              <w:t>
1</w:t>
            </w:r>
          </w:p>
          <w:bookmarkEnd w:id="5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Арандинский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19"/>
          <w:p>
            <w:pPr>
              <w:spacing w:after="20"/>
              <w:ind w:left="20"/>
              <w:jc w:val="both"/>
            </w:pPr>
            <w:r>
              <w:rPr>
                <w:rFonts w:ascii="Times New Roman"/>
                <w:b w:val="false"/>
                <w:i w:val="false"/>
                <w:color w:val="000000"/>
                <w:sz w:val="20"/>
              </w:rPr>
              <w:t>
2</w:t>
            </w:r>
          </w:p>
          <w:bookmarkEnd w:id="5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20"/>
          <w:p>
            <w:pPr>
              <w:spacing w:after="20"/>
              <w:ind w:left="20"/>
              <w:jc w:val="both"/>
            </w:pPr>
            <w:r>
              <w:rPr>
                <w:rFonts w:ascii="Times New Roman"/>
                <w:b w:val="false"/>
                <w:i w:val="false"/>
                <w:color w:val="000000"/>
                <w:sz w:val="20"/>
              </w:rPr>
              <w:t>
3</w:t>
            </w:r>
          </w:p>
          <w:bookmarkEnd w:id="5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Акжонский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21"/>
          <w:p>
            <w:pPr>
              <w:spacing w:after="20"/>
              <w:ind w:left="20"/>
              <w:jc w:val="both"/>
            </w:pPr>
            <w:r>
              <w:rPr>
                <w:rFonts w:ascii="Times New Roman"/>
                <w:b w:val="false"/>
                <w:i w:val="false"/>
                <w:color w:val="000000"/>
                <w:sz w:val="20"/>
              </w:rPr>
              <w:t>
4</w:t>
            </w:r>
          </w:p>
          <w:bookmarkEnd w:id="5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Арыкбалыкский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22"/>
          <w:p>
            <w:pPr>
              <w:spacing w:after="20"/>
              <w:ind w:left="20"/>
              <w:jc w:val="both"/>
            </w:pPr>
            <w:r>
              <w:rPr>
                <w:rFonts w:ascii="Times New Roman"/>
                <w:b w:val="false"/>
                <w:i w:val="false"/>
                <w:color w:val="000000"/>
                <w:sz w:val="20"/>
              </w:rPr>
              <w:t>
5</w:t>
            </w:r>
          </w:p>
          <w:bookmarkEnd w:id="5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Басыкаринский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23"/>
          <w:p>
            <w:pPr>
              <w:spacing w:after="20"/>
              <w:ind w:left="20"/>
              <w:jc w:val="both"/>
            </w:pPr>
            <w:r>
              <w:rPr>
                <w:rFonts w:ascii="Times New Roman"/>
                <w:b w:val="false"/>
                <w:i w:val="false"/>
                <w:color w:val="000000"/>
                <w:sz w:val="20"/>
              </w:rPr>
              <w:t>
6</w:t>
            </w:r>
          </w:p>
          <w:bookmarkEnd w:id="5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Бозкольский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24"/>
          <w:p>
            <w:pPr>
              <w:spacing w:after="20"/>
              <w:ind w:left="20"/>
              <w:jc w:val="both"/>
            </w:pPr>
            <w:r>
              <w:rPr>
                <w:rFonts w:ascii="Times New Roman"/>
                <w:b w:val="false"/>
                <w:i w:val="false"/>
                <w:color w:val="000000"/>
                <w:sz w:val="20"/>
              </w:rPr>
              <w:t>
7</w:t>
            </w:r>
          </w:p>
          <w:bookmarkEnd w:id="5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25"/>
          <w:p>
            <w:pPr>
              <w:spacing w:after="20"/>
              <w:ind w:left="20"/>
              <w:jc w:val="both"/>
            </w:pPr>
            <w:r>
              <w:rPr>
                <w:rFonts w:ascii="Times New Roman"/>
                <w:b w:val="false"/>
                <w:i w:val="false"/>
                <w:color w:val="000000"/>
                <w:sz w:val="20"/>
              </w:rPr>
              <w:t>
8</w:t>
            </w:r>
          </w:p>
          <w:bookmarkEnd w:id="5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Кольарыкский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26"/>
          <w:p>
            <w:pPr>
              <w:spacing w:after="20"/>
              <w:ind w:left="20"/>
              <w:jc w:val="both"/>
            </w:pPr>
            <w:r>
              <w:rPr>
                <w:rFonts w:ascii="Times New Roman"/>
                <w:b w:val="false"/>
                <w:i w:val="false"/>
                <w:color w:val="000000"/>
                <w:sz w:val="20"/>
              </w:rPr>
              <w:t>
9</w:t>
            </w:r>
          </w:p>
          <w:bookmarkEnd w:id="5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Карашенгельский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27"/>
          <w:p>
            <w:pPr>
              <w:spacing w:after="20"/>
              <w:ind w:left="20"/>
              <w:jc w:val="both"/>
            </w:pPr>
            <w:r>
              <w:rPr>
                <w:rFonts w:ascii="Times New Roman"/>
                <w:b w:val="false"/>
                <w:i w:val="false"/>
                <w:color w:val="000000"/>
                <w:sz w:val="20"/>
              </w:rPr>
              <w:t>
10</w:t>
            </w:r>
          </w:p>
          <w:bookmarkEnd w:id="5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Кумжиекский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28"/>
          <w:p>
            <w:pPr>
              <w:spacing w:after="20"/>
              <w:ind w:left="20"/>
              <w:jc w:val="both"/>
            </w:pPr>
            <w:r>
              <w:rPr>
                <w:rFonts w:ascii="Times New Roman"/>
                <w:b w:val="false"/>
                <w:i w:val="false"/>
                <w:color w:val="000000"/>
                <w:sz w:val="20"/>
              </w:rPr>
              <w:t>
11</w:t>
            </w:r>
          </w:p>
          <w:bookmarkEnd w:id="5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Қызылкумский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29"/>
          <w:p>
            <w:pPr>
              <w:spacing w:after="20"/>
              <w:ind w:left="20"/>
              <w:jc w:val="both"/>
            </w:pPr>
            <w:r>
              <w:rPr>
                <w:rFonts w:ascii="Times New Roman"/>
                <w:b w:val="false"/>
                <w:i w:val="false"/>
                <w:color w:val="000000"/>
                <w:sz w:val="20"/>
              </w:rPr>
              <w:t>
12</w:t>
            </w:r>
          </w:p>
          <w:bookmarkEnd w:id="5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Майдакольский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30"/>
          <w:p>
            <w:pPr>
              <w:spacing w:after="20"/>
              <w:ind w:left="20"/>
              <w:jc w:val="both"/>
            </w:pPr>
            <w:r>
              <w:rPr>
                <w:rFonts w:ascii="Times New Roman"/>
                <w:b w:val="false"/>
                <w:i w:val="false"/>
                <w:color w:val="000000"/>
                <w:sz w:val="20"/>
              </w:rPr>
              <w:t>
13</w:t>
            </w:r>
          </w:p>
          <w:bookmarkEnd w:id="5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31"/>
          <w:p>
            <w:pPr>
              <w:spacing w:after="20"/>
              <w:ind w:left="20"/>
              <w:jc w:val="both"/>
            </w:pPr>
            <w:r>
              <w:rPr>
                <w:rFonts w:ascii="Times New Roman"/>
                <w:b w:val="false"/>
                <w:i w:val="false"/>
                <w:color w:val="000000"/>
                <w:sz w:val="20"/>
              </w:rPr>
              <w:t>
14</w:t>
            </w:r>
          </w:p>
          <w:bookmarkEnd w:id="5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Муратбаевский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32"/>
          <w:p>
            <w:pPr>
              <w:spacing w:after="20"/>
              <w:ind w:left="20"/>
              <w:jc w:val="both"/>
            </w:pPr>
            <w:r>
              <w:rPr>
                <w:rFonts w:ascii="Times New Roman"/>
                <w:b w:val="false"/>
                <w:i w:val="false"/>
                <w:color w:val="000000"/>
                <w:sz w:val="20"/>
              </w:rPr>
              <w:t>
15</w:t>
            </w:r>
          </w:p>
          <w:bookmarkEnd w:id="5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Сарбулакский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33"/>
          <w:p>
            <w:pPr>
              <w:spacing w:after="20"/>
              <w:ind w:left="20"/>
              <w:jc w:val="both"/>
            </w:pPr>
            <w:r>
              <w:rPr>
                <w:rFonts w:ascii="Times New Roman"/>
                <w:b w:val="false"/>
                <w:i w:val="false"/>
                <w:color w:val="000000"/>
                <w:sz w:val="20"/>
              </w:rPr>
              <w:t>
16</w:t>
            </w:r>
          </w:p>
          <w:bookmarkEnd w:id="5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34"/>
          <w:p>
            <w:pPr>
              <w:spacing w:after="20"/>
              <w:ind w:left="20"/>
              <w:jc w:val="both"/>
            </w:pPr>
            <w:r>
              <w:rPr>
                <w:rFonts w:ascii="Times New Roman"/>
                <w:b w:val="false"/>
                <w:i w:val="false"/>
                <w:color w:val="000000"/>
                <w:sz w:val="20"/>
              </w:rPr>
              <w:t>
17</w:t>
            </w:r>
          </w:p>
          <w:bookmarkEnd w:id="5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Тасарыкский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35"/>
          <w:p>
            <w:pPr>
              <w:spacing w:after="20"/>
              <w:ind w:left="20"/>
              <w:jc w:val="both"/>
            </w:pPr>
            <w:r>
              <w:rPr>
                <w:rFonts w:ascii="Times New Roman"/>
                <w:b w:val="false"/>
                <w:i w:val="false"/>
                <w:color w:val="000000"/>
                <w:sz w:val="20"/>
              </w:rPr>
              <w:t>
18</w:t>
            </w:r>
          </w:p>
          <w:bookmarkEnd w:id="5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Уркендеуский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36"/>
          <w:p>
            <w:pPr>
              <w:spacing w:after="20"/>
              <w:ind w:left="20"/>
              <w:jc w:val="both"/>
            </w:pPr>
            <w:r>
              <w:rPr>
                <w:rFonts w:ascii="Times New Roman"/>
                <w:b w:val="false"/>
                <w:i w:val="false"/>
                <w:color w:val="000000"/>
                <w:sz w:val="20"/>
              </w:rPr>
              <w:t>
19</w:t>
            </w:r>
          </w:p>
          <w:bookmarkEnd w:id="5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Шакенский с/о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37"/>
          <w:p>
            <w:pPr>
              <w:spacing w:after="20"/>
              <w:ind w:left="20"/>
              <w:jc w:val="both"/>
            </w:pPr>
            <w:r>
              <w:rPr>
                <w:rFonts w:ascii="Times New Roman"/>
                <w:b w:val="false"/>
                <w:i w:val="false"/>
                <w:color w:val="000000"/>
                <w:sz w:val="20"/>
              </w:rPr>
              <w:t>
20</w:t>
            </w:r>
          </w:p>
          <w:bookmarkEnd w:id="5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Казалинск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38"/>
          <w:p>
            <w:pPr>
              <w:spacing w:after="20"/>
              <w:ind w:left="20"/>
              <w:jc w:val="both"/>
            </w:pPr>
            <w:r>
              <w:rPr>
                <w:rFonts w:ascii="Times New Roman"/>
                <w:b w:val="false"/>
                <w:i w:val="false"/>
                <w:color w:val="000000"/>
                <w:sz w:val="20"/>
              </w:rPr>
              <w:t>
21</w:t>
            </w:r>
          </w:p>
          <w:bookmarkEnd w:id="5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 Айтеке би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r>
    </w:tbl>
    <w:bookmarkStart w:name="z726" w:id="539"/>
    <w:p>
      <w:pPr>
        <w:spacing w:after="0"/>
        <w:ind w:left="0"/>
        <w:jc w:val="both"/>
      </w:pPr>
      <w:r>
        <w:rPr>
          <w:rFonts w:ascii="Times New Roman"/>
          <w:b w:val="false"/>
          <w:i w:val="false"/>
          <w:color w:val="000000"/>
          <w:sz w:val="28"/>
        </w:rPr>
        <w:t>
      Расшифровка аббревиатур:</w:t>
      </w:r>
    </w:p>
    <w:bookmarkEnd w:id="539"/>
    <w:bookmarkStart w:name="z727" w:id="540"/>
    <w:p>
      <w:pPr>
        <w:spacing w:after="0"/>
        <w:ind w:left="0"/>
        <w:jc w:val="both"/>
      </w:pPr>
      <w:r>
        <w:rPr>
          <w:rFonts w:ascii="Times New Roman"/>
          <w:b w:val="false"/>
          <w:i w:val="false"/>
          <w:color w:val="000000"/>
          <w:sz w:val="28"/>
        </w:rPr>
        <w:t>
       с/о–сельский округ; пос.– поселок</w:t>
      </w:r>
    </w:p>
    <w:bookmarkEnd w:id="5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