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1954" w14:textId="ac51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2017 года № 151. Зарегистрировано Департаментом юстиции Кызылординской области 4 января 2018 года № 6113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социальной поддержки граждан, награжденные до 1 января 1996 года орденами "Отан", "Даңқ", удостоенным высшей степени отличия – звания "Халық Қаһарманы", почетных званий республики - предоставить льготу за счет средств местного бюджета ежемесячно в размере 3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Т.ДУЙСЕБАЕВ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декабря 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