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7ea5" w14:textId="a047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некоторых улиц поселка Айтеке 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Айтеке би Казалинского района Кызылординской области от 06 января 2017 года № 11. Зарегистрировано Департаментом юстиции Кызылординской области 10 февраля 2017 года № 5724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 – территориальном устройстве в Республике Казахстан", заключением Кызылординской областной ономастической комиссии от 21 сентября 2016 года № 3 аким поселка Айтеке би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улицам поселка Айтеке би Казалинского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проектную улицу № 1 именем "Дәуірхан Айдаров";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№ 1 микрорайона "Казалы" именем "Жақас Шерипов";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№ 3 микрорайона "Казалы" именем "Жетербай Ақбаев".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поселка Айтеке би Казалинского района: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"Строительная" именем "Әзімжан Әліпбаев";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"АТП" именем "Нұртаза Есбосынов".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поселка Айтеке 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