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616c" w14:textId="6ca6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23 декабря 2016 года №52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 марта 2017 года № 66. Зарегистрировано Департаментом юстиции Кызылординской области 17 марта 2017 года № 5764.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5686, опубликовано в районном газете "Қармақшы таңы" от 10 января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9 903 031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915 826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50 340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8 893 865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9 947 994,6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134 782,1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187 800,1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53 018 тысяч тенге;";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- 197 864,7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197 864,7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нового содержания: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реализацию мероприятий, направленных на развитие рынка труда, в рамках Программы развития продуктивной занятости и массового предпринимательства – 33 728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нового содержания: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софинансирование проекта "Развитие и обустройство инженерно-коммуникационной инфраструктуры в населенном пункте Акай Кармакшинского района" – 15 883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с проведением государственной экспертизы проекта "Строительство 50 квартирных 5-ти жилых домов в городе Байконыр" – 38 747 тысяч тенге.";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6-1, 6-2, 6-3, 6-4 нового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возврат неиспользованных (недоиспользованных) целевых трансфертов, выделенных из республиканского бюджета в 2016 году в областной бюджет в сумме 911,9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возврат неиспользованных (недоиспользованных) целевых трансфертов, выделенных из Национального фонда Республики Казахстан в 2016 году в областной бюджет в сумме 405,9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Предусмотреть возврат неиспользованных (недоиспользованных) целевых трансфертов, выделенных из областного бюджета в 2016 году в областной бюджет в сумме 5 381,7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Предусмотреть возврат использованных не по целевому назначению целевых трансфертов, выделенных из областного бюджета в 2016 году в областной бюджет в сумме 4 674,1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9-сессии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марта 2017 года №66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№52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43"/>
        <w:gridCol w:w="1143"/>
        <w:gridCol w:w="6224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5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9947994,6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6888897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5732742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-197864,7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8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марта 2017 года №66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№52</w:t>
            </w:r>
          </w:p>
        </w:tc>
      </w:tr>
    </w:tbl>
    <w:bookmarkStart w:name="z25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2017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69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марта 2017 года №66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№52</w:t>
            </w:r>
          </w:p>
        </w:tc>
      </w:tr>
    </w:tbl>
    <w:bookmarkStart w:name="z27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616"/>
        <w:gridCol w:w="1830"/>
        <w:gridCol w:w="168"/>
        <w:gridCol w:w="4179"/>
        <w:gridCol w:w="3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4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