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e862" w14:textId="380e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Б местных исполнительных органов Кармакшинского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2 мая 2017 года № 475. Зарегистрировано Департаментом юстиции Кызылординской области 3 мая 2017 года № 5821. Утратило силу постановлением Кармакшинского районного акимата Кызылординской области от 13 марта 2018 года № 673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Кармакшинского районного акимата Кызылординской области от 13.03.2018 </w:t>
      </w:r>
      <w:r>
        <w:rPr>
          <w:rFonts w:ascii="Times New Roman"/>
          <w:b w:val="false"/>
          <w:i w:val="false"/>
          <w:color w:val="ff0000"/>
          <w:sz w:val="28"/>
        </w:rPr>
        <w:t>№ 673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“О государственной службе Республики Казахстан” и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некоторых вопросах оценки деятельности административных государственных служащих” (зарегистрированный в Реестре государственной регистрации нормативных правовых актов за № 14637)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служаших корпуса "Б" местных исполнительных органов Кармакшинского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Исполнительным органам, финансируемым из бюджета района,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коммунальное государственное учреждение "Аппарат акима Кармакшинского района" акимата Кармакшинского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Макашов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Кармакшинского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"2" мая 2017 года № 475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Кармакшинского района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Кармакшинского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местных исполнительных органов Кармакшинского района (далее – служащие).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(далее – оценка) проводится для определения эффективности и качества их работы.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служащих на занимаемой должности: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Служащие, находящиеся в социальном отпуске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служащими должностных обязанностей.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данный служащий подчинен согласно должностной инструкции.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районных исполнительных органов, финансируемых из местного бюджета, оценка проводится акимом района, либо по его уполномочию одним из его заместителей.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служащих за отчетные кварталы;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служащими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служащих создается Комиссия по оценке, рабочим органом которой является служба управления персоналом.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служащими совместно с непосредственным руководителем не позднее десятого января оцениваемого года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служащих на должность после срока, указанного в пункте 10 настоящей Методики, индивидуальный план работы служащих на занимаемой должности составляется в течение десяти рабочих дней со дня назначения на должность.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служащих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служащих.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служащих, подлежащих оценке, и лиц, осуществляющих оценку, о проведении оценки и направляет им оценочные листы для заполнения.</w:t>
      </w:r>
    </w:p>
    <w:bookmarkEnd w:id="33"/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деятельности,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непосредственным руководителем присваиваются в соответствии с утвержденной шкалой от "+1" до "+5" баллов.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документов на контроле,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служащих.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служащих на работу без уважительной причины;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служащих.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служащим выставляются штрафные баллы в размере "–2" балла за каждые факты нарушения.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служащие представляют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служащими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подписываются служащими.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служащих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служащих в произвольной форме составляются акты об отказе от ознакомления.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служащих вычисляются непосредственным руководителем по следующей формуле: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где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служащие направляют для согласования, заполненные оценочные листы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оценочные листы на предмет достоверности представленных в нем сведений, вносит в них корректировки (в случае наличия) и согласовывает.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 - 2 балла;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служащими.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служащими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служащих в произвольной форме составляются акты об отказе от ознакомления.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служащих вычисляются службой управления персоналом не позднее пяти рабочих дней до заседания Комиссии по оценке по следующей формуле: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– 2 балла;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 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8"/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оценке рассмотрению результатов оценки в соответствии с графиком, согласованным с председателем Комиссии по оценке.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по оценке следующие документы: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должностные инструкции служащих;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по оценке рассматривает результаты квартальных и годовой оценки и принимает одно из следующих решений: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по оценке корректирует оценку с соответствующим пояснением в протоколе.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служащих с результатами оценки в течение двух рабочих дней со дня ее завершения.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 с результатами оценки осуществляется в письменной или электронной форме.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служащих от ознакомления не является препятствием для внесения результатов оценки в их послужной список. В этом случае работником службы управления персоналом в произвольной форме составляются акты об отказе от ознакомления.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в службе управления персоналом.</w:t>
      </w:r>
    </w:p>
    <w:bookmarkEnd w:id="92"/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по оценке служащими в уполномоченном органе по делам государственной службы или его территориальном подразделении осуществляется в течение десяти рабочих дней со дня вынесения решении.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территориальное подразделение в течение десяти рабочих дней со дня поступления жалоб служащих осуществляет их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 по оценке.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территориальное подразделение.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Служащие вправе обжаловать результаты оценки в суде.</w:t>
      </w:r>
    </w:p>
    <w:bookmarkEnd w:id="97"/>
    <w:bookmarkStart w:name="z10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с результатами оценки "превосходно" и "эффективно".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служащих проводится по направлению, по которому деятельность служащих по итогам годовой оценки признаны неудовлетворительными.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направляются на курсы повышения квалификации в течение трех месяцев после утверждения Комиссии по оценки результатов годовой оценки их деятельности.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Служащие, получившие оценок "неудовлетворительно", не закрепляются наставниками за лицами, впервые принятыми на административные государственные должности.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служащих по итогам двух лет подряд со значением "неудовлетворительно" являются основанием для принятия решения о понижении их в должности. При отсутствии любой вакантной нижестоящей должности служащие увольняются в порядке, установленном законодательством.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вносятся в их послужные списки.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Кармакшинского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</w:p>
    <w:bookmarkEnd w:id="106"/>
    <w:bookmarkStart w:name="z12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административного государственного служащего корпуса "Б"</w:t>
      </w:r>
    </w:p>
    <w:bookmarkEnd w:id="107"/>
    <w:bookmarkStart w:name="z12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 год</w:t>
      </w:r>
    </w:p>
    <w:bookmarkEnd w:id="108"/>
    <w:bookmarkStart w:name="z12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(период, на который составляется индивидуальный план)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_________________________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0"/>
        <w:gridCol w:w="5382"/>
        <w:gridCol w:w="2498"/>
      </w:tblGrid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3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4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5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6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7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 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0"/>
        <w:gridCol w:w="6350"/>
      </w:tblGrid>
      <w:tr>
        <w:trPr>
          <w:trHeight w:val="30" w:hRule="atLeast"/>
        </w:trPr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1"/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Кармакшинского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3"/>
    <w:bookmarkStart w:name="z14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 квартал ____ года</w:t>
      </w:r>
    </w:p>
    <w:bookmarkEnd w:id="124"/>
    <w:bookmarkStart w:name="z14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</w:t>
      </w:r>
    </w:p>
    <w:bookmarkEnd w:id="127"/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734"/>
        <w:gridCol w:w="1734"/>
        <w:gridCol w:w="1735"/>
        <w:gridCol w:w="1735"/>
        <w:gridCol w:w="1735"/>
        <w:gridCol w:w="1735"/>
        <w:gridCol w:w="684"/>
      </w:tblGrid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 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 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 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 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 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1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2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3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4"/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3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Кармакшинского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6"/>
    <w:bookmarkStart w:name="z17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 год</w:t>
      </w:r>
    </w:p>
    <w:bookmarkEnd w:id="137"/>
    <w:bookmarkStart w:name="z17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138"/>
    <w:bookmarkStart w:name="z17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39"/>
    <w:bookmarkStart w:name="z17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</w:t>
      </w:r>
    </w:p>
    <w:bookmarkEnd w:id="140"/>
    <w:bookmarkStart w:name="z17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1"/>
    <w:bookmarkStart w:name="z17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2839"/>
        <w:gridCol w:w="3699"/>
        <w:gridCol w:w="1548"/>
        <w:gridCol w:w="1548"/>
        <w:gridCol w:w="688"/>
      </w:tblGrid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3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4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5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6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47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8"/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4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Кармакшинского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0"/>
    <w:bookmarkStart w:name="z19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</w:p>
    <w:bookmarkEnd w:id="151"/>
    <w:bookmarkStart w:name="z20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152"/>
    <w:bookmarkStart w:name="z20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</w:p>
    <w:bookmarkEnd w:id="153"/>
    <w:bookmarkStart w:name="z20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(вид оценки: квартальная/годовая и оцениваемый период (квартал и (или) год)</w:t>
      </w:r>
    </w:p>
    <w:bookmarkEnd w:id="154"/>
    <w:bookmarkStart w:name="z20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56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57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8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9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60"/>
    <w:bookmarkStart w:name="z21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1"/>
    <w:bookmarkStart w:name="z21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62"/>
    <w:bookmarkStart w:name="z21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3"/>
    <w:bookmarkStart w:name="z21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64"/>
    <w:bookmarkStart w:name="z21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5"/>
    <w:bookmarkStart w:name="z21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 Дата: ___________</w:t>
      </w:r>
    </w:p>
    <w:bookmarkEnd w:id="166"/>
    <w:bookmarkStart w:name="z21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