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88f4" w14:textId="5508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23 декабря 2016 года №52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20 сентября 2017 года № 110. Зарегистрировано Департаментом юстиции Кызылординской области 3 октября 2017 года № 5978.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5686, опубликовано в районной газете "Қармақшы таңы" от 10 января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9 936 807,2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915 826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50 340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8 927 641,2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9 987 429,8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оказание социальной помощи для обучающихся студентов из числа социально-уязвимых слоев населения по востребованным в регионе специальностям – 31 018 тысяч тенге;";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подготовку документации объектов водного хозяйства – 70 242 тысяч тенге.";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строительство линии подводки водопровода к границам участков потребителей в населенном пункте Алдашбай-Ахун Кармакшинского района – 37 610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линии подводки водопровода к границам участков потребителей в населенном пункте Куандария Кармакшинского района – 33 996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линии подводки водопровода к границам участков потребителей в населенном пункте Кармакшы Кармакшинского района – 39 196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линии подводки водопровода к границам участков потребителей в населенном пункте Комекбаев Кармакшинского района – 42 029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14-сессии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М.Есщанов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"20" сентября 2017 года № 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"23" декабря 2016 года № 52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143"/>
        <w:gridCol w:w="1143"/>
        <w:gridCol w:w="6224"/>
        <w:gridCol w:w="2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9936807,2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8927641,2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8927641,2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2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9987429,8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96945,2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-197864,7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197864,7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8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"20" сентября 2017 года № 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"23" декабря 2016 года № 52</w:t>
            </w:r>
          </w:p>
        </w:tc>
      </w:tr>
    </w:tbl>
    <w:bookmarkStart w:name="z25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бюджета, направленных на реализацию бюджетных инвестиции на 2017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69"/>
        <w:gridCol w:w="3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9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1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"20" сентября 2017 года № 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Кармакшинского районного маслихата от "23" декабря 2016 года № 52</w:t>
            </w:r>
          </w:p>
        </w:tc>
      </w:tr>
    </w:tbl>
    <w:bookmarkStart w:name="z28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616"/>
        <w:gridCol w:w="1830"/>
        <w:gridCol w:w="168"/>
        <w:gridCol w:w="4179"/>
        <w:gridCol w:w="3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707461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4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